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Docter Who!!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on coming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endangered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Human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Time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Bad Wolf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library and saved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Face of Boe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Sweeties and Spoilers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Upgrade or delete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Exterminate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Docter Who!!</dc:title>
  <dcterms:created xsi:type="dcterms:W3CDTF">2021-10-11T05:35:43Z</dcterms:created>
  <dcterms:modified xsi:type="dcterms:W3CDTF">2021-10-11T05:35:43Z</dcterms:modified>
</cp:coreProperties>
</file>