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Doctor Faustus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king    </w:t>
      </w:r>
      <w:r>
        <w:t xml:space="preserve">   soul    </w:t>
      </w:r>
      <w:r>
        <w:t xml:space="preserve">   solamen    </w:t>
      </w:r>
      <w:r>
        <w:t xml:space="preserve">   revolt    </w:t>
      </w:r>
      <w:r>
        <w:t xml:space="preserve">   alexander    </w:t>
      </w:r>
      <w:r>
        <w:t xml:space="preserve">   pope    </w:t>
      </w:r>
      <w:r>
        <w:t xml:space="preserve">   Mephostophillis    </w:t>
      </w:r>
      <w:r>
        <w:t xml:space="preserve">   Doctor Faustus    </w:t>
      </w:r>
      <w:r>
        <w:t xml:space="preserve">   Lucifer    </w:t>
      </w:r>
      <w:r>
        <w:t xml:space="preserve">   Devil    </w:t>
      </w:r>
      <w:r>
        <w:t xml:space="preserve">   Angel    </w:t>
      </w:r>
      <w:r>
        <w:t xml:space="preserve">   God    </w:t>
      </w:r>
      <w:r>
        <w:t xml:space="preserve">   hecat    </w:t>
      </w:r>
      <w:r>
        <w:t xml:space="preserve">   spirit    </w:t>
      </w:r>
      <w:r>
        <w:t xml:space="preserve">   familiars    </w:t>
      </w:r>
      <w:r>
        <w:t xml:space="preserve">   zounds    </w:t>
      </w:r>
      <w:r>
        <w:t xml:space="preserve">   haunted    </w:t>
      </w:r>
      <w:r>
        <w:t xml:space="preserve">   sith    </w:t>
      </w:r>
      <w:r>
        <w:t xml:space="preserve">   cursen    </w:t>
      </w:r>
      <w:r>
        <w:t xml:space="preserve">   hostry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Faustus </dc:title>
  <dcterms:created xsi:type="dcterms:W3CDTF">2021-10-11T05:34:32Z</dcterms:created>
  <dcterms:modified xsi:type="dcterms:W3CDTF">2021-10-11T05:34:32Z</dcterms:modified>
</cp:coreProperties>
</file>