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Doctor Who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Allonsy    </w:t>
      </w:r>
      <w:r>
        <w:t xml:space="preserve">   Bowtie    </w:t>
      </w:r>
      <w:r>
        <w:t xml:space="preserve">   Cybermen    </w:t>
      </w:r>
      <w:r>
        <w:t xml:space="preserve">   Dalek    </w:t>
      </w:r>
      <w:r>
        <w:t xml:space="preserve">   Doctor    </w:t>
      </w:r>
      <w:r>
        <w:t xml:space="preserve">   Eleventh    </w:t>
      </w:r>
      <w:r>
        <w:t xml:space="preserve">   Gallifrey    </w:t>
      </w:r>
      <w:r>
        <w:t xml:space="preserve">   Geronimo    </w:t>
      </w:r>
      <w:r>
        <w:t xml:space="preserve">   Pond    </w:t>
      </w:r>
      <w:r>
        <w:t xml:space="preserve">   River    </w:t>
      </w:r>
      <w:r>
        <w:t xml:space="preserve">   Sandshoes    </w:t>
      </w:r>
      <w:r>
        <w:t xml:space="preserve">   Sonic screwdriver    </w:t>
      </w:r>
      <w:r>
        <w:t xml:space="preserve">   Tardis    </w:t>
      </w:r>
      <w:r>
        <w:t xml:space="preserve">   Tenth    </w:t>
      </w:r>
      <w:r>
        <w:t xml:space="preserve">   Time lord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Who</dc:title>
  <dcterms:created xsi:type="dcterms:W3CDTF">2021-10-11T05:35:56Z</dcterms:created>
  <dcterms:modified xsi:type="dcterms:W3CDTF">2021-10-11T05:35:56Z</dcterms:modified>
</cp:coreProperties>
</file>