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Doctor Who; Can You Find All The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TIME LORD    </w:t>
      </w:r>
      <w:r>
        <w:t xml:space="preserve">   SHAKRI    </w:t>
      </w:r>
      <w:r>
        <w:t xml:space="preserve">   TOCLAFANE    </w:t>
      </w:r>
      <w:r>
        <w:t xml:space="preserve">   THE GIRL WHO WAITED    </w:t>
      </w:r>
      <w:r>
        <w:t xml:space="preserve">   SLITHEEN    </w:t>
      </w:r>
      <w:r>
        <w:t xml:space="preserve">   TORCHWOOD    </w:t>
      </w:r>
      <w:r>
        <w:t xml:space="preserve">   UNIT    </w:t>
      </w:r>
      <w:r>
        <w:t xml:space="preserve">   SNOWMEN    </w:t>
      </w:r>
      <w:r>
        <w:t xml:space="preserve">   WHIPER MEN    </w:t>
      </w:r>
      <w:r>
        <w:t xml:space="preserve">   OOD    </w:t>
      </w:r>
      <w:r>
        <w:t xml:space="preserve">   JUDOON    </w:t>
      </w:r>
      <w:r>
        <w:t xml:space="preserve">   ICE WARRIORS    </w:t>
      </w:r>
      <w:r>
        <w:t xml:space="preserve">   WEEPING ANGELS    </w:t>
      </w:r>
      <w:r>
        <w:t xml:space="preserve">   PARASITE    </w:t>
      </w:r>
      <w:r>
        <w:t xml:space="preserve">   PHYCHIC    </w:t>
      </w:r>
      <w:r>
        <w:t xml:space="preserve">   FEZ    </w:t>
      </w:r>
      <w:r>
        <w:t xml:space="preserve">   SONIC SCREWDRIVER    </w:t>
      </w:r>
      <w:r>
        <w:t xml:space="preserve">   FISH FINGERS AND CUSTARD    </w:t>
      </w:r>
      <w:r>
        <w:t xml:space="preserve">   SILURIANS    </w:t>
      </w:r>
      <w:r>
        <w:t xml:space="preserve">   SONTARONS    </w:t>
      </w:r>
      <w:r>
        <w:t xml:space="preserve">   RIVER SONG    </w:t>
      </w:r>
      <w:r>
        <w:t xml:space="preserve">   MICKEY SMITH    </w:t>
      </w:r>
      <w:r>
        <w:t xml:space="preserve">   SARAH JANE SMITH    </w:t>
      </w:r>
      <w:r>
        <w:t xml:space="preserve">   THE SILENTS    </w:t>
      </w:r>
      <w:r>
        <w:t xml:space="preserve">   TRAVEL    </w:t>
      </w:r>
      <w:r>
        <w:t xml:space="preserve">   TIME WAR    </w:t>
      </w:r>
      <w:r>
        <w:t xml:space="preserve">   SPACE    </w:t>
      </w:r>
      <w:r>
        <w:t xml:space="preserve">   tIME    </w:t>
      </w:r>
      <w:r>
        <w:t xml:space="preserve">   T.A.R.D.I.S    </w:t>
      </w:r>
      <w:r>
        <w:t xml:space="preserve">   Doctor Who    </w:t>
      </w:r>
      <w:r>
        <w:t xml:space="preserve">   Davros    </w:t>
      </w:r>
      <w:r>
        <w:t xml:space="preserve">   Daleks    </w:t>
      </w:r>
      <w:r>
        <w:t xml:space="preserve">   Cybermat    </w:t>
      </w:r>
      <w:r>
        <w:t xml:space="preserve">   Cybermen    </w:t>
      </w:r>
      <w:r>
        <w:t xml:space="preserve">   Rory Pond    </w:t>
      </w:r>
      <w:r>
        <w:t xml:space="preserve">   Amy Pond    </w:t>
      </w:r>
      <w:r>
        <w:t xml:space="preserve">   Donna Noble    </w:t>
      </w:r>
      <w:r>
        <w:t xml:space="preserve">   Martha Jones    </w:t>
      </w:r>
      <w:r>
        <w:t xml:space="preserve">   Rose Tyler    </w:t>
      </w:r>
      <w:r>
        <w:t xml:space="preserve">   Captain Jack Harknes    </w:t>
      </w:r>
      <w:r>
        <w:t xml:space="preserve">   Bow Ties    </w:t>
      </w:r>
      <w:r>
        <w:t xml:space="preserve">   BAD WOLF    </w:t>
      </w:r>
      <w:r>
        <w:t xml:space="preserve">   ATMOS    </w:t>
      </w:r>
      <w:r>
        <w:t xml:space="preserve">   AMY POND    </w:t>
      </w:r>
      <w:r>
        <w:t xml:space="preserve">   ADIPOSE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Who; Can You Find All The Words</dc:title>
  <dcterms:created xsi:type="dcterms:W3CDTF">2021-10-11T05:35:22Z</dcterms:created>
  <dcterms:modified xsi:type="dcterms:W3CDTF">2021-10-11T05:35:22Z</dcterms:modified>
</cp:coreProperties>
</file>