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Doctor Who Hard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PEG DOLL    </w:t>
      </w:r>
      <w:r>
        <w:t xml:space="preserve">   CHRISTOPHER ECCLESTON    </w:t>
      </w:r>
      <w:r>
        <w:t xml:space="preserve">   DAVID TENNANT    </w:t>
      </w:r>
      <w:r>
        <w:t xml:space="preserve">   PETER CAPALDI    </w:t>
      </w:r>
      <w:r>
        <w:t xml:space="preserve">   DOCTOR WHO    </w:t>
      </w:r>
      <w:r>
        <w:t xml:space="preserve">   THE SILENCE    </w:t>
      </w:r>
      <w:r>
        <w:t xml:space="preserve">   SONIC SCREWDRIVER    </w:t>
      </w:r>
      <w:r>
        <w:t xml:space="preserve">   WEEPING ANGEL    </w:t>
      </w:r>
      <w:r>
        <w:t xml:space="preserve">   DALEK    </w:t>
      </w:r>
      <w:r>
        <w:t xml:space="preserve">   TARDIS    </w:t>
      </w:r>
      <w:r>
        <w:t xml:space="preserve">   PSYCHIC PAPER    </w:t>
      </w:r>
      <w:r>
        <w:t xml:space="preserve">   MATT SMITH    </w:t>
      </w:r>
      <w:r>
        <w:t xml:space="preserve">   WHOVIAN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 Who Hard Word Search</dc:title>
  <dcterms:created xsi:type="dcterms:W3CDTF">2021-10-11T05:35:19Z</dcterms:created>
  <dcterms:modified xsi:type="dcterms:W3CDTF">2021-10-11T05:35:19Z</dcterms:modified>
</cp:coreProperties>
</file>