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Doctor`s Office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Bandage    </w:t>
      </w:r>
      <w:r>
        <w:t xml:space="preserve">   Blood    </w:t>
      </w:r>
      <w:r>
        <w:t xml:space="preserve">   Bone    </w:t>
      </w:r>
      <w:r>
        <w:t xml:space="preserve">   Breathing    </w:t>
      </w:r>
      <w:r>
        <w:t xml:space="preserve">   Chart    </w:t>
      </w:r>
      <w:r>
        <w:t xml:space="preserve">   Doctor    </w:t>
      </w:r>
      <w:r>
        <w:t xml:space="preserve">   Hearing Test    </w:t>
      </w:r>
      <w:r>
        <w:t xml:space="preserve">   Heartbeat    </w:t>
      </w:r>
      <w:r>
        <w:t xml:space="preserve">   Height    </w:t>
      </w:r>
      <w:r>
        <w:t xml:space="preserve">   Medicine    </w:t>
      </w:r>
      <w:r>
        <w:t xml:space="preserve">   Nurse    </w:t>
      </w:r>
      <w:r>
        <w:t xml:space="preserve">   Scale    </w:t>
      </w:r>
      <w:r>
        <w:t xml:space="preserve">   Temperature    </w:t>
      </w:r>
      <w:r>
        <w:t xml:space="preserve">   Weight    </w:t>
      </w:r>
      <w:r>
        <w:t xml:space="preserve">   XRay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Doctor`s Office Word Search</dc:title>
  <dcterms:created xsi:type="dcterms:W3CDTF">2021-10-11T05:35:15Z</dcterms:created>
  <dcterms:modified xsi:type="dcterms:W3CDTF">2021-10-11T05:35:15Z</dcterms:modified>
</cp:coreProperties>
</file>