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Doctrinal Mastery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only true and living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Savior suffered for our sins so we could repent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Lord's representatives must be called by one who has authority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First Vision, God called Joseph Smith to be a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Christ will come again with power and glory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voice of the Lord and his servants is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worth of souls is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Keys of the Aaronic Priesthood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 unto Christ in every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Holy Ghost speaks to our minds and hearts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Doctrinal Mastery</dc:title>
  <dcterms:created xsi:type="dcterms:W3CDTF">2021-10-11T05:36:04Z</dcterms:created>
  <dcterms:modified xsi:type="dcterms:W3CDTF">2021-10-11T05:36:04Z</dcterms:modified>
</cp:coreProperties>
</file>