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Doctrinal Mastery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Matthew 16:15-19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Christ is the ____________________ of the church. Ephesians 2:19-20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15:16.  God ______________ his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testifies that a before Christ comes again, there will be a ____________________ away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Matthew 5:14-16.  Ye are the ____________ of the world.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3:19-21. There will be a ___________________ of all things, as spoken of by the Holy prophets.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we know the things of God? 1 Corinthians 2:5, 9-11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Ephesians 2:19-20. The church is built on the ______________ of apostles and prophets.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 Corinthians 15:20-22 is about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 Corinthians 11:11. Who does a man need to fulfill Gods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calls leaders to ______________ the body of Christ.  Ephesians 4:11-14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Doctrinal Mastery</dc:title>
  <dcterms:created xsi:type="dcterms:W3CDTF">2021-10-11T05:35:27Z</dcterms:created>
  <dcterms:modified xsi:type="dcterms:W3CDTF">2021-10-11T05:35:27Z</dcterms:modified>
</cp:coreProperties>
</file>