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Doctrine and Covenants Doctrinal Mastery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much did Martin Harris' mortgage his farm to fund the Book of Mormon?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Last name of one of the three witnesses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was Joseph Smith Jr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official church members attended that first meeting?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"When the light rested upon me, I saw two personages, whose (      ) and (   ) defy all description.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Joseph Smith live when he received the First Vision?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"Search these commandments, for they are true and...?"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only woman reported to have seen Moroni and the gold plates.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town where the first church meeting was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According to Doctrine and Covenants 58, a person who is "compelled in all things"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old is President Nelson?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professed to have a seer stone and additional revelation for the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name of the person who assisted Joseph in retrieving the gold plates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Doctrine and Covenants Doctrinal Mastery</dc:title>
  <dcterms:created xsi:type="dcterms:W3CDTF">2021-10-11T05:35:50Z</dcterms:created>
  <dcterms:modified xsi:type="dcterms:W3CDTF">2021-10-11T05:35:50Z</dcterms:modified>
</cp:coreProperties>
</file>