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Document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Asset integrity program management review notice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Pharmacy bill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Credit  card bills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Verification of contributions loans and or vendor payments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Arrest record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Change report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320 Average is Tier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Identity theft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Case closure request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Drivers License, Social Security, Written communications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Dental insurance cancellation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Verification of SSN application for NON Citizen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Homeland Security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Alternative placement notice for SSI client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word search</dc:title>
  <dcterms:created xsi:type="dcterms:W3CDTF">2021-10-12T14:10:31Z</dcterms:created>
  <dcterms:modified xsi:type="dcterms:W3CDTF">2021-10-12T14:10:31Z</dcterms:modified>
</cp:coreProperties>
</file>