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Documentation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ni request cancel and you leave vm for aor or send agency notification you will need to ________day/time you attempted to contact aor and phone number and time the member would like to be called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need to document if a call ___________ and OBC was unsuccessful.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do not need to document when taking a payment in zoom or sending an _____ through zoom because it auto documents the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navigate from the Notes tab to either Search or Customer Highlights once information has already auto-populated, the data is lost and you’ll need to input the information manually. This is a limitation with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making other changes _______ of what auto documents, you will need to document (ex: increase deductible, add discount, 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call disconnects and obc was __________ and the reason for the call was resolved, it is not necessary to notate call was disconnected and obc was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need to document when generating and/or _______POI/MOI to the caller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 you need to notate when exclude/delete driver?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Providing information NOT _______ on the policy and/or billing system will need to be documented (ex. Quote or calculations)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need to document when ________ form is 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Interaction Management Client won't function properly when multiple tabs are open if ZOOM is not the first tab and first application. If you’ve opened another tab/application prior to ZOOM, you need to close all tabs, re-launch IE8, and open ZOOM as the first tab. Dragging ZOOM to the first tab does not fix the issue. Zoom needs to be the first ___________ on the task bar after the Start button.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MCRs should document when a ___ referral is sent to servicing associates.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BAM History Comment is needed when a Billing Advantage _______ is taken through BAM and not ZOOM.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coverage is not the same, document the coverages that are specifically different and/or __________ coverages selected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Documentation is need when ni does not want to speak with aor for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do not need to document when the caller was only ________ and transferred to another department (i.e. Titan, PCIO, etc.) and no action was taken on the policy or billing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 processes and information provided during payment calls still needs to be documented (ex: added youthful driver, coverage explanation,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ni request to cancel policy and you warm transfer to aor you will need to document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Associates do not need to add ______ notes to describe details of the discussion or processed changes that are automatically documented or visible on the policy or billing account. Unless otherwise noted to document the policy/account is stated on the process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ni request to cancel what is the main thing you should document always?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quoting to add/replace vehicle, document: VIN, year/make of vehicle if generic rate symbol used, and ____ of quote if appropriate.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acceptable to add additional notes to the standard form notes for any call type when the situation is more _______ and additional information is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________ work with caller via email, OBC, etc. would need to be documented even if no changes were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BAM History Comment is needed when ______ money within the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If the coverage is the ____, document "same coverage/deductibles"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</dc:title>
  <dcterms:created xsi:type="dcterms:W3CDTF">2021-10-11T05:35:54Z</dcterms:created>
  <dcterms:modified xsi:type="dcterms:W3CDTF">2021-10-11T05:35:54Z</dcterms:modified>
</cp:coreProperties>
</file>