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Documents and Texts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write notes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has many colourful pictures.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must be paid.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picture is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Names of food and drinks.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about my holiday.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study from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all about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has loose, black and white pages?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can post it in an envelope.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and Texts</dc:title>
  <dcterms:created xsi:type="dcterms:W3CDTF">2021-10-12T14:10:50Z</dcterms:created>
  <dcterms:modified xsi:type="dcterms:W3CDTF">2021-10-12T14:10:50Z</dcterms:modified>
</cp:coreProperties>
</file>