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Documents and Texts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list of food that a restaurant sells.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piece of paper that shows how much you have to pay for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picture card that you post to someone.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 sheets of paper containing news.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small book for writing notes 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glossy book that has articles and pictures.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message sent to someone in an envelope.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book where you write important dates and personal thoughts.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document that allows you to travel to other countries.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book that teaches you something in school or university.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and Texts</dc:title>
  <dcterms:created xsi:type="dcterms:W3CDTF">2021-10-12T14:11:00Z</dcterms:created>
  <dcterms:modified xsi:type="dcterms:W3CDTF">2021-10-12T14:11:00Z</dcterms:modified>
</cp:coreProperties>
</file>