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Documents and Texts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you're on holiday, what do a lot of people post back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you read the news?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book do you learn from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ask for after you've finished your meal at a restaurant?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restaurant what do you use to choose what meal you would like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you write down what you've done in the day?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document do you need to travel to different countries?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write notes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read for fun?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people talk to each other before email?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and Texts </dc:title>
  <dcterms:created xsi:type="dcterms:W3CDTF">2021-11-08T03:45:10Z</dcterms:created>
  <dcterms:modified xsi:type="dcterms:W3CDTF">2021-11-08T03:45:10Z</dcterms:modified>
</cp:coreProperties>
</file>