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Documents and texts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vacation    </w:t>
      </w:r>
      <w:r>
        <w:t xml:space="preserve">   blog    </w:t>
      </w:r>
      <w:r>
        <w:t xml:space="preserve">   travel    </w:t>
      </w:r>
      <w:r>
        <w:t xml:space="preserve">   holiday    </w:t>
      </w:r>
      <w:r>
        <w:t xml:space="preserve">   textbook    </w:t>
      </w:r>
      <w:r>
        <w:t xml:space="preserve">   menu    </w:t>
      </w:r>
      <w:r>
        <w:t xml:space="preserve">   bill    </w:t>
      </w:r>
      <w:r>
        <w:t xml:space="preserve">   postcard    </w:t>
      </w:r>
      <w:r>
        <w:t xml:space="preserve">   passport    </w:t>
      </w:r>
      <w:r>
        <w:t xml:space="preserve">   diary    </w:t>
      </w:r>
      <w:r>
        <w:t xml:space="preserve">   letter    </w:t>
      </w:r>
      <w:r>
        <w:t xml:space="preserve">   newspaper    </w:t>
      </w:r>
      <w:r>
        <w:t xml:space="preserve">   magazine    </w:t>
      </w:r>
      <w:r>
        <w:t xml:space="preserve">   notebook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and texts</dc:title>
  <dcterms:created xsi:type="dcterms:W3CDTF">2021-10-12T14:10:54Z</dcterms:created>
  <dcterms:modified xsi:type="dcterms:W3CDTF">2021-10-12T14:10:54Z</dcterms:modified>
</cp:coreProperties>
</file>