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Doers of the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abides    </w:t>
      </w:r>
      <w:r>
        <w:t xml:space="preserve">   blessed    </w:t>
      </w:r>
      <w:r>
        <w:t xml:space="preserve">   Delude    </w:t>
      </w:r>
      <w:r>
        <w:t xml:space="preserve">   Doers    </w:t>
      </w:r>
      <w:r>
        <w:t xml:space="preserve">   follow    </w:t>
      </w:r>
      <w:r>
        <w:t xml:space="preserve">   forget    </w:t>
      </w:r>
      <w:r>
        <w:t xml:space="preserve">   Hearers    </w:t>
      </w:r>
      <w:r>
        <w:t xml:space="preserve">   humility    </w:t>
      </w:r>
      <w:r>
        <w:t xml:space="preserve">   Implanted    </w:t>
      </w:r>
      <w:r>
        <w:t xml:space="preserve">   James    </w:t>
      </w:r>
      <w:r>
        <w:t xml:space="preserve">   liberty    </w:t>
      </w:r>
      <w:r>
        <w:t xml:space="preserve">   Mirror    </w:t>
      </w:r>
      <w:r>
        <w:t xml:space="preserve">   read    </w:t>
      </w:r>
      <w:r>
        <w:t xml:space="preserve">   study    </w:t>
      </w:r>
      <w:r>
        <w:t xml:space="preserve">   word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Doers of the Word</dc:title>
  <dcterms:created xsi:type="dcterms:W3CDTF">2021-10-11T05:35:57Z</dcterms:created>
  <dcterms:modified xsi:type="dcterms:W3CDTF">2021-10-11T05:35:57Z</dcterms:modified>
</cp:coreProperties>
</file>