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had the last team of dogs in the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helped Russel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did Oogruk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Russel find in the middle of the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was the fat in the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man in the dream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wrong with the girl Russel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old is Russel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the book take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deer did Russel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dream how many bones were in the tent when the man got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Russel call Oogruk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make shift 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Russel kill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man in the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was the meat in the drem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Russel find in the 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Russel's Father have pictures of in their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DogSong</dc:title>
  <dcterms:created xsi:type="dcterms:W3CDTF">2021-10-11T05:36:34Z</dcterms:created>
  <dcterms:modified xsi:type="dcterms:W3CDTF">2021-10-11T05:36:34Z</dcterms:modified>
</cp:coreProperties>
</file>