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Russel    </w:t>
      </w:r>
      <w:r>
        <w:t xml:space="preserve">   Ooruk    </w:t>
      </w:r>
      <w:r>
        <w:t xml:space="preserve">   Lamp    </w:t>
      </w:r>
      <w:r>
        <w:t xml:space="preserve">   Dreams    </w:t>
      </w:r>
      <w:r>
        <w:t xml:space="preserve">   Run    </w:t>
      </w:r>
      <w:r>
        <w:t xml:space="preserve">   Nancy    </w:t>
      </w:r>
      <w:r>
        <w:t xml:space="preserve">   Cold    </w:t>
      </w:r>
      <w:r>
        <w:t xml:space="preserve">   Dogsled    </w:t>
      </w:r>
      <w:r>
        <w:t xml:space="preserve">   Hunt    </w:t>
      </w:r>
      <w:r>
        <w:t xml:space="preserve">   Ice    </w:t>
      </w:r>
      <w:r>
        <w:t xml:space="preserve">   Meat    </w:t>
      </w:r>
      <w:r>
        <w:t xml:space="preserve">   Polar bear    </w:t>
      </w:r>
      <w:r>
        <w:t xml:space="preserve">   Song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DogSong</dc:title>
  <dcterms:created xsi:type="dcterms:W3CDTF">2021-10-11T05:36:14Z</dcterms:created>
  <dcterms:modified xsi:type="dcterms:W3CDTF">2021-10-11T05:36:14Z</dcterms:modified>
</cp:coreProperties>
</file>