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Dog Breed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Probably originated in Germany, but has now become the dog of France. Toy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Rabbit Hount, Or Little Hound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Originated by The Chuckchi, Northeast Asia. Working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created 200 years ago in England from pointing breeds from Spain and 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Draw back to 3000 B.C. Working dog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Foundation of all the English hunting spaniels. Sporting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Very active dog breed. it is an active water dog breed to assist downed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Trained as a bird dog in England for more than 400 years. Sporting dog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ancient times, this dog was held sacred in China. Toy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Developed in Manchester England during the Teenth Century. Toy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Descended from large Mastiff dogs that were brought to the area that is now Switzerland by Roman Armies. Working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 in fossil deposits from the Bronze Age, Working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Descendant of the Drover Dog of Rome, Bred in German town called Rottweil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Breed that dates back to 400 B.C, Toy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Herding dog of Scotland and England, Maybe be lazy or stubborn, Herding dog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 Crossword Puzzle</dc:title>
  <dcterms:created xsi:type="dcterms:W3CDTF">2021-10-11T05:36:06Z</dcterms:created>
  <dcterms:modified xsi:type="dcterms:W3CDTF">2021-10-11T05:36:06Z</dcterms:modified>
</cp:coreProperties>
</file>