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Dog Breed Word Scramble</w:t>
      </w:r>
    </w:p>
    <w:p>
      <w:pPr>
        <w:pStyle w:val="Questions"/>
      </w:pPr>
      <w:r>
        <w:t xml:space="preserve">1. LERBRNEGEO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CIRSEAENPHNFF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ARDASTND AZRSCHENU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4. TITNEBA IFSAMFT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SEODKENH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PGU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THAACLOAU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ABEEGL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ASEBIJN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PLNIPAOL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OANIRSDHE RBACIDKGE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12. RGATE DENA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BSIAH IUN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ASLAH SAOP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HHUHUICAA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VNSHAEAE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LDO NEILHGS DPOEEGHS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18. GISEPRRN AILPSNE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EIRWRAMNAE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IIHSR NFOLDWOHU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21. KESGEEPNI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RORLITEETW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BLONEIDGTN REIRERT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24. BOIHNC ISFRE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25. TEWS DGHANLIH EHIWT EERITRR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26. DBRIAR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27. UASCHHDDN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ERCPSIEHKP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29. PTEHWPI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NULOBODDHO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 Word Scramble</dc:title>
  <dcterms:created xsi:type="dcterms:W3CDTF">2021-10-11T05:36:51Z</dcterms:created>
  <dcterms:modified xsi:type="dcterms:W3CDTF">2021-10-11T05:36:51Z</dcterms:modified>
</cp:coreProperties>
</file>