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Dog Breed Word Scramble</w:t>
      </w:r>
    </w:p>
    <w:p>
      <w:pPr>
        <w:pStyle w:val="Questions"/>
      </w:pPr>
      <w:r>
        <w:t xml:space="preserve">1. LERBRNEGEO </w:t>
      </w:r>
      <w:r>
        <w:rPr>
          <w:u w:val="single"/>
        </w:rPr>
        <w:t xml:space="preserve">__leonberger____________________________</w:t>
      </w:r>
    </w:p>
    <w:p>
      <w:pPr>
        <w:pStyle w:val="Questions"/>
      </w:pPr>
      <w:r>
        <w:t xml:space="preserve">2. CIRSEAENPHNFF </w:t>
      </w:r>
      <w:r>
        <w:rPr>
          <w:u w:val="single"/>
        </w:rPr>
        <w:t xml:space="preserve">__affenpinscher______________________</w:t>
      </w:r>
    </w:p>
    <w:p>
      <w:pPr>
        <w:pStyle w:val="Questions"/>
      </w:pPr>
      <w:r>
        <w:t xml:space="preserve">3. ARDASTND AZRSCHENU </w:t>
      </w:r>
      <w:r>
        <w:rPr>
          <w:u w:val="single"/>
        </w:rPr>
        <w:t xml:space="preserve">__standard schnauzer____________</w:t>
      </w:r>
    </w:p>
    <w:p>
      <w:pPr>
        <w:pStyle w:val="Questions"/>
      </w:pPr>
      <w:r>
        <w:t xml:space="preserve">4. TITNEBA IFSAMFT </w:t>
      </w:r>
      <w:r>
        <w:rPr>
          <w:u w:val="single"/>
        </w:rPr>
        <w:t xml:space="preserve">__tibetan mastiff__________________</w:t>
      </w:r>
    </w:p>
    <w:p>
      <w:pPr>
        <w:pStyle w:val="Questions"/>
      </w:pPr>
      <w:r>
        <w:t xml:space="preserve">5. SEODKENH </w:t>
      </w:r>
      <w:r>
        <w:rPr>
          <w:u w:val="single"/>
        </w:rPr>
        <w:t xml:space="preserve">__keeshond________________________________</w:t>
      </w:r>
    </w:p>
    <w:p>
      <w:pPr>
        <w:pStyle w:val="Questions"/>
      </w:pPr>
      <w:r>
        <w:t xml:space="preserve">6. PGU </w:t>
      </w:r>
      <w:r>
        <w:rPr>
          <w:u w:val="single"/>
        </w:rPr>
        <w:t xml:space="preserve">__pug__________________________________________</w:t>
      </w:r>
    </w:p>
    <w:p>
      <w:pPr>
        <w:pStyle w:val="Questions"/>
      </w:pPr>
      <w:r>
        <w:t xml:space="preserve">7. THAACLOAU </w:t>
      </w:r>
      <w:r>
        <w:rPr>
          <w:u w:val="single"/>
        </w:rPr>
        <w:t xml:space="preserve">__catahoula______________________________</w:t>
      </w:r>
    </w:p>
    <w:p>
      <w:pPr>
        <w:pStyle w:val="Questions"/>
      </w:pPr>
      <w:r>
        <w:t xml:space="preserve">8. ABEEGL </w:t>
      </w:r>
      <w:r>
        <w:rPr>
          <w:u w:val="single"/>
        </w:rPr>
        <w:t xml:space="preserve">__beagle____________________________________</w:t>
      </w:r>
    </w:p>
    <w:p>
      <w:pPr>
        <w:pStyle w:val="Questions"/>
      </w:pPr>
      <w:r>
        <w:t xml:space="preserve">9. ASEBIJN </w:t>
      </w:r>
      <w:r>
        <w:rPr>
          <w:u w:val="single"/>
        </w:rPr>
        <w:t xml:space="preserve">__basenji__________________________________</w:t>
      </w:r>
    </w:p>
    <w:p>
      <w:pPr>
        <w:pStyle w:val="Questions"/>
      </w:pPr>
      <w:r>
        <w:t xml:space="preserve">10. PLNIPAOL </w:t>
      </w:r>
      <w:r>
        <w:rPr>
          <w:u w:val="single"/>
        </w:rPr>
        <w:t xml:space="preserve">__papillon________________________________</w:t>
      </w:r>
    </w:p>
    <w:p>
      <w:pPr>
        <w:pStyle w:val="Questions"/>
      </w:pPr>
      <w:r>
        <w:t xml:space="preserve">11. OANIRSDHE RBACIDKGE </w:t>
      </w:r>
      <w:r>
        <w:rPr>
          <w:u w:val="single"/>
        </w:rPr>
        <w:t xml:space="preserve">__rhodesian ridgeback__________</w:t>
      </w:r>
    </w:p>
    <w:p>
      <w:pPr>
        <w:pStyle w:val="Questions"/>
      </w:pPr>
      <w:r>
        <w:t xml:space="preserve">12. RGATE DENA </w:t>
      </w:r>
      <w:r>
        <w:rPr>
          <w:u w:val="single"/>
        </w:rPr>
        <w:t xml:space="preserve">__great dane____________________________</w:t>
      </w:r>
    </w:p>
    <w:p>
      <w:pPr>
        <w:pStyle w:val="Questions"/>
      </w:pPr>
      <w:r>
        <w:t xml:space="preserve">13. BSIAH IUN </w:t>
      </w:r>
      <w:r>
        <w:rPr>
          <w:u w:val="single"/>
        </w:rPr>
        <w:t xml:space="preserve">__shiba inu______________________________</w:t>
      </w:r>
    </w:p>
    <w:p>
      <w:pPr>
        <w:pStyle w:val="Questions"/>
      </w:pPr>
      <w:r>
        <w:t xml:space="preserve">14. ASLAH SAOP </w:t>
      </w:r>
      <w:r>
        <w:rPr>
          <w:u w:val="single"/>
        </w:rPr>
        <w:t xml:space="preserve">__lhasa apso____________________________</w:t>
      </w:r>
    </w:p>
    <w:p>
      <w:pPr>
        <w:pStyle w:val="Questions"/>
      </w:pPr>
      <w:r>
        <w:t xml:space="preserve">15. HHUHUICAA </w:t>
      </w:r>
      <w:r>
        <w:rPr>
          <w:u w:val="single"/>
        </w:rPr>
        <w:t xml:space="preserve">__chihuahua______________________________</w:t>
      </w:r>
    </w:p>
    <w:p>
      <w:pPr>
        <w:pStyle w:val="Questions"/>
      </w:pPr>
      <w:r>
        <w:t xml:space="preserve">16. VNSHAEAE </w:t>
      </w:r>
      <w:r>
        <w:rPr>
          <w:u w:val="single"/>
        </w:rPr>
        <w:t xml:space="preserve">__havanese________________________________</w:t>
      </w:r>
    </w:p>
    <w:p>
      <w:pPr>
        <w:pStyle w:val="Questions"/>
      </w:pPr>
      <w:r>
        <w:t xml:space="preserve">17. LDO NEILHGS DPOEEGHS </w:t>
      </w:r>
      <w:r>
        <w:rPr>
          <w:u w:val="single"/>
        </w:rPr>
        <w:t xml:space="preserve">__old english sheepdog________</w:t>
      </w:r>
    </w:p>
    <w:p>
      <w:pPr>
        <w:pStyle w:val="Questions"/>
      </w:pPr>
      <w:r>
        <w:t xml:space="preserve">18. GISEPRRN AILPSNE </w:t>
      </w:r>
      <w:r>
        <w:rPr>
          <w:u w:val="single"/>
        </w:rPr>
        <w:t xml:space="preserve">__springer spaniel________________</w:t>
      </w:r>
    </w:p>
    <w:p>
      <w:pPr>
        <w:pStyle w:val="Questions"/>
      </w:pPr>
      <w:r>
        <w:t xml:space="preserve">19. EIRWRAMNAE </w:t>
      </w:r>
      <w:r>
        <w:rPr>
          <w:u w:val="single"/>
        </w:rPr>
        <w:t xml:space="preserve">__weimaraner____________________________</w:t>
      </w:r>
    </w:p>
    <w:p>
      <w:pPr>
        <w:pStyle w:val="Questions"/>
      </w:pPr>
      <w:r>
        <w:t xml:space="preserve">20. IIHSR NFOLDWOHU </w:t>
      </w:r>
      <w:r>
        <w:rPr>
          <w:u w:val="single"/>
        </w:rPr>
        <w:t xml:space="preserve">__irish wolfhound__________________</w:t>
      </w:r>
    </w:p>
    <w:p>
      <w:pPr>
        <w:pStyle w:val="Questions"/>
      </w:pPr>
      <w:r>
        <w:t xml:space="preserve">21. KESGEEPNI </w:t>
      </w:r>
      <w:r>
        <w:rPr>
          <w:u w:val="single"/>
        </w:rPr>
        <w:t xml:space="preserve">__pekingese______________________________</w:t>
      </w:r>
    </w:p>
    <w:p>
      <w:pPr>
        <w:pStyle w:val="Questions"/>
      </w:pPr>
      <w:r>
        <w:t xml:space="preserve">22. RORLITEETW </w:t>
      </w:r>
      <w:r>
        <w:rPr>
          <w:u w:val="single"/>
        </w:rPr>
        <w:t xml:space="preserve">__rottweiler____________________________</w:t>
      </w:r>
    </w:p>
    <w:p>
      <w:pPr>
        <w:pStyle w:val="Questions"/>
      </w:pPr>
      <w:r>
        <w:t xml:space="preserve">23. BLONEIDGTN REIRERT </w:t>
      </w:r>
      <w:r>
        <w:rPr>
          <w:u w:val="single"/>
        </w:rPr>
        <w:t xml:space="preserve">__bedlington terrier____________</w:t>
      </w:r>
    </w:p>
    <w:p>
      <w:pPr>
        <w:pStyle w:val="Questions"/>
      </w:pPr>
      <w:r>
        <w:t xml:space="preserve">24. BOIHNC ISFRE </w:t>
      </w:r>
      <w:r>
        <w:rPr>
          <w:u w:val="single"/>
        </w:rPr>
        <w:t xml:space="preserve">__bichon frise________________________</w:t>
      </w:r>
    </w:p>
    <w:p>
      <w:pPr>
        <w:pStyle w:val="Questions"/>
      </w:pPr>
      <w:r>
        <w:t xml:space="preserve">25. TEWS DGHANLIH EHIWT EERITRR </w:t>
      </w:r>
      <w:r>
        <w:rPr>
          <w:u w:val="single"/>
        </w:rPr>
        <w:t xml:space="preserve">__west highland white terrier</w:t>
      </w:r>
    </w:p>
    <w:p>
      <w:pPr>
        <w:pStyle w:val="Questions"/>
      </w:pPr>
      <w:r>
        <w:t xml:space="preserve">26. DBRIAR </w:t>
      </w:r>
      <w:r>
        <w:rPr>
          <w:u w:val="single"/>
        </w:rPr>
        <w:t xml:space="preserve">__briard____________________________________</w:t>
      </w:r>
    </w:p>
    <w:p>
      <w:pPr>
        <w:pStyle w:val="Questions"/>
      </w:pPr>
      <w:r>
        <w:t xml:space="preserve">27. UASCHHDDN </w:t>
      </w:r>
      <w:r>
        <w:rPr>
          <w:u w:val="single"/>
        </w:rPr>
        <w:t xml:space="preserve">__Dachshund______________________________</w:t>
      </w:r>
    </w:p>
    <w:p>
      <w:pPr>
        <w:pStyle w:val="Questions"/>
      </w:pPr>
      <w:r>
        <w:t xml:space="preserve">28. ERCPSIEHKP </w:t>
      </w:r>
      <w:r>
        <w:rPr>
          <w:u w:val="single"/>
        </w:rPr>
        <w:t xml:space="preserve">__schipperke____________________________</w:t>
      </w:r>
    </w:p>
    <w:p>
      <w:pPr>
        <w:pStyle w:val="Questions"/>
      </w:pPr>
      <w:r>
        <w:t xml:space="preserve">29. PTEHWPI </w:t>
      </w:r>
      <w:r>
        <w:rPr>
          <w:u w:val="single"/>
        </w:rPr>
        <w:t xml:space="preserve">__whippet__________________________________</w:t>
      </w:r>
    </w:p>
    <w:p>
      <w:pPr>
        <w:pStyle w:val="Questions"/>
      </w:pPr>
      <w:r>
        <w:t xml:space="preserve">30. NULOBODDHO </w:t>
      </w:r>
      <w:r>
        <w:rPr>
          <w:u w:val="single"/>
        </w:rPr>
        <w:t xml:space="preserve">__bloodhound____________________________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 Word Scramble</dc:title>
  <dcterms:created xsi:type="dcterms:W3CDTF">2021-10-11T05:36:52Z</dcterms:created>
  <dcterms:modified xsi:type="dcterms:W3CDTF">2021-10-11T05:36:52Z</dcterms:modified>
</cp:coreProperties>
</file>