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gh    </w:t>
      </w:r>
      <w:r>
        <w:t xml:space="preserve">   Akita    </w:t>
      </w:r>
      <w:r>
        <w:t xml:space="preserve">   American Eskimo Dog    </w:t>
      </w:r>
      <w:r>
        <w:t xml:space="preserve">   Australian Kelpie    </w:t>
      </w:r>
      <w:r>
        <w:t xml:space="preserve">   Austrian Pinscher    </w:t>
      </w:r>
      <w:r>
        <w:t xml:space="preserve">   Azawakh    </w:t>
      </w:r>
      <w:r>
        <w:t xml:space="preserve">   Basset Hound    </w:t>
      </w:r>
      <w:r>
        <w:t xml:space="preserve">   Beagle    </w:t>
      </w:r>
      <w:r>
        <w:t xml:space="preserve">   Boxer    </w:t>
      </w:r>
      <w:r>
        <w:t xml:space="preserve">   Bulldog    </w:t>
      </w:r>
      <w:r>
        <w:t xml:space="preserve">   Bullmastiff    </w:t>
      </w:r>
      <w:r>
        <w:t xml:space="preserve">   Cane Corso    </w:t>
      </w:r>
      <w:r>
        <w:t xml:space="preserve">   Chihuaha    </w:t>
      </w:r>
      <w:r>
        <w:t xml:space="preserve">   Chow Chow    </w:t>
      </w:r>
      <w:r>
        <w:t xml:space="preserve">   Cocker Spaniel    </w:t>
      </w:r>
      <w:r>
        <w:t xml:space="preserve">   Collie    </w:t>
      </w:r>
      <w:r>
        <w:t xml:space="preserve">   Coonhound    </w:t>
      </w:r>
      <w:r>
        <w:t xml:space="preserve">   Corgi    </w:t>
      </w:r>
      <w:r>
        <w:t xml:space="preserve">   Dalmatian    </w:t>
      </w:r>
      <w:r>
        <w:t xml:space="preserve">   Dobermann    </w:t>
      </w:r>
      <w:r>
        <w:t xml:space="preserve">   Foxhound    </w:t>
      </w:r>
      <w:r>
        <w:t xml:space="preserve">   German Shepherd    </w:t>
      </w:r>
      <w:r>
        <w:t xml:space="preserve">   Giant Schnauzer    </w:t>
      </w:r>
      <w:r>
        <w:t xml:space="preserve">   Golden Retriever    </w:t>
      </w:r>
      <w:r>
        <w:t xml:space="preserve">   Gordon Setter    </w:t>
      </w:r>
      <w:r>
        <w:t xml:space="preserve">   Great Dane    </w:t>
      </w:r>
      <w:r>
        <w:t xml:space="preserve">   Great Pyrenees    </w:t>
      </w:r>
      <w:r>
        <w:t xml:space="preserve">   Greyhound    </w:t>
      </w:r>
      <w:r>
        <w:t xml:space="preserve">   Harrier    </w:t>
      </w:r>
      <w:r>
        <w:t xml:space="preserve">   Havanese    </w:t>
      </w:r>
      <w:r>
        <w:t xml:space="preserve">   Hokkaido    </w:t>
      </w:r>
      <w:r>
        <w:t xml:space="preserve">   Hovawart    </w:t>
      </w:r>
      <w:r>
        <w:t xml:space="preserve">   Husky    </w:t>
      </w:r>
      <w:r>
        <w:t xml:space="preserve">   Irish Setter    </w:t>
      </w:r>
      <w:r>
        <w:t xml:space="preserve">   Jack Russell    </w:t>
      </w:r>
      <w:r>
        <w:t xml:space="preserve">   Kuvasz    </w:t>
      </w:r>
      <w:r>
        <w:t xml:space="preserve">   Labrador    </w:t>
      </w:r>
      <w:r>
        <w:t xml:space="preserve">   Maltese    </w:t>
      </w:r>
      <w:r>
        <w:t xml:space="preserve">   Pit Bull    </w:t>
      </w:r>
      <w:r>
        <w:t xml:space="preserve">   Pointer    </w:t>
      </w:r>
      <w:r>
        <w:t xml:space="preserve">   Poodle    </w:t>
      </w:r>
      <w:r>
        <w:t xml:space="preserve">   Rottweiler    </w:t>
      </w:r>
      <w:r>
        <w:t xml:space="preserve">   Saluki    </w:t>
      </w:r>
      <w:r>
        <w:t xml:space="preserve">   Samoyed    </w:t>
      </w:r>
      <w:r>
        <w:t xml:space="preserve">   Schipperke    </w:t>
      </w:r>
      <w:r>
        <w:t xml:space="preserve">   Sheepdog    </w:t>
      </w:r>
      <w:r>
        <w:t xml:space="preserve">   Sheltie    </w:t>
      </w:r>
      <w:r>
        <w:t xml:space="preserve">   Shih Tzu    </w:t>
      </w:r>
      <w:r>
        <w:t xml:space="preserve">   St. Bernard    </w:t>
      </w:r>
      <w:r>
        <w:t xml:space="preserve">   Wolfhound    </w:t>
      </w:r>
      <w:r>
        <w:t xml:space="preserve">   Yorkie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2021-10-11T05:36:28Z</dcterms:created>
  <dcterms:modified xsi:type="dcterms:W3CDTF">2021-10-11T05:36:28Z</dcterms:modified>
</cp:coreProperties>
</file>