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Dog Breeds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9</w:t>
            </w:r>
          </w:p>
        </w:tc>
        <w:tc>
          <w:p/>
        </w:tc>
        <w:tc>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herding dog that originated from Scotland.</w:t>
            </w:r>
          </w:p>
          <w:p>
            <w:pPr>
              <w:keepLines/>
              <w:pStyle w:val="CluesTiny"/>
            </w:pPr>
            <w:r>
              <w:rPr>
                <w:b w:val="true"/>
                <w:bCs w:val="true"/>
              </w:rPr>
              <w:t xml:space="preserve">5. </w:t>
            </w:r>
            <w:r>
              <w:t xml:space="preserve">This dog breed is one of the most popular dogs due to their happy mood, good energy, loyalty, and gentleness with children. With a North American origin, this family dog is very affectionate and provides good companionship</w:t>
            </w:r>
          </w:p>
          <w:p>
            <w:pPr>
              <w:keepLines/>
              <w:pStyle w:val="CluesTiny"/>
            </w:pPr>
            <w:r>
              <w:rPr>
                <w:b w:val="true"/>
                <w:bCs w:val="true"/>
              </w:rPr>
              <w:t xml:space="preserve">8. </w:t>
            </w:r>
            <w:r>
              <w:t xml:space="preserve">The dog is known to be loving and affectionate toward their owners. The dog is easy to care for due to their small size and hypo allergic coat. The dog is popularly used as companion and show dog.</w:t>
            </w:r>
          </w:p>
          <w:p>
            <w:pPr>
              <w:keepLines/>
              <w:pStyle w:val="CluesTiny"/>
            </w:pPr>
            <w:r>
              <w:rPr>
                <w:b w:val="true"/>
                <w:bCs w:val="true"/>
              </w:rPr>
              <w:t xml:space="preserve">11. </w:t>
            </w:r>
            <w:r>
              <w:t xml:space="preserve">This dog is fun loving, patient, trainable and able to be trained to do plenty of things. The dog is among popular breed that is considered popular as a family pet and as therapy dog. Their loyalty is huge.</w:t>
            </w:r>
          </w:p>
        </w:tc>
        <w:tc>
          <w:p>
            <w:pPr>
              <w:pStyle w:val="CluesTiny"/>
            </w:pPr>
            <w:r>
              <w:rPr>
                <w:b w:val="true"/>
                <w:bCs w:val="true"/>
              </w:rPr>
              <w:t xml:space="preserve">Down</w:t>
            </w:r>
          </w:p>
          <w:p>
            <w:pPr>
              <w:keepLines/>
              <w:pStyle w:val="CluesTiny"/>
            </w:pPr>
            <w:r>
              <w:rPr>
                <w:b w:val="true"/>
                <w:bCs w:val="true"/>
              </w:rPr>
              <w:t xml:space="preserve">1. </w:t>
            </w:r>
            <w:r>
              <w:t xml:space="preserve">The dog is commonly used by the police and the military and is considered to be very loyal and protective to their masters</w:t>
            </w:r>
          </w:p>
          <w:p>
            <w:pPr>
              <w:keepLines/>
              <w:pStyle w:val="CluesTiny"/>
            </w:pPr>
            <w:r>
              <w:rPr>
                <w:b w:val="true"/>
                <w:bCs w:val="true"/>
              </w:rPr>
              <w:t xml:space="preserve">3. </w:t>
            </w:r>
            <w:r>
              <w:t xml:space="preserve">Originally bred in Britain, this dog is considered to be intelligent and have good stamina and speed. They are known for having a docile and graceful temperament. They are good with children</w:t>
            </w:r>
          </w:p>
          <w:p>
            <w:pPr>
              <w:keepLines/>
              <w:pStyle w:val="CluesTiny"/>
            </w:pPr>
            <w:r>
              <w:rPr>
                <w:b w:val="true"/>
                <w:bCs w:val="true"/>
              </w:rPr>
              <w:t xml:space="preserve">4. </w:t>
            </w:r>
            <w:r>
              <w:t xml:space="preserve">These little guys mainly used to hunt small prey like badgers because of their strong legs and strong paws to burrow. </w:t>
            </w:r>
          </w:p>
          <w:p>
            <w:pPr>
              <w:keepLines/>
              <w:pStyle w:val="CluesTiny"/>
            </w:pPr>
            <w:r>
              <w:rPr>
                <w:b w:val="true"/>
                <w:bCs w:val="true"/>
              </w:rPr>
              <w:t xml:space="preserve">6. </w:t>
            </w:r>
            <w:r>
              <w:t xml:space="preserve">Bred first in France in 1800s for hunting birds, these bright eyed dogs are known to be loving and loyal to their families. They  are known to be sensitive, easy to train, and good for companionship.</w:t>
            </w:r>
          </w:p>
          <w:p>
            <w:pPr>
              <w:keepLines/>
              <w:pStyle w:val="CluesTiny"/>
            </w:pPr>
            <w:r>
              <w:rPr>
                <w:b w:val="true"/>
                <w:bCs w:val="true"/>
              </w:rPr>
              <w:t xml:space="preserve">7. </w:t>
            </w:r>
            <w:r>
              <w:t xml:space="preserve">These little dog have their origins in Britain, though it is believed to date back from the ancient Greeks. The dog is commonly used for hunting. They are gentle and make wonderful family pets. </w:t>
            </w:r>
          </w:p>
          <w:p>
            <w:pPr>
              <w:keepLines/>
              <w:pStyle w:val="CluesTiny"/>
            </w:pPr>
            <w:r>
              <w:rPr>
                <w:b w:val="true"/>
                <w:bCs w:val="true"/>
              </w:rPr>
              <w:t xml:space="preserve">9. </w:t>
            </w:r>
            <w:r>
              <w:t xml:space="preserve">This German bred dog has been used as a hunting dog at times. Boxers are very loyal, fun loving, and harmless around family members. </w:t>
            </w:r>
          </w:p>
          <w:p>
            <w:pPr>
              <w:keepLines/>
              <w:pStyle w:val="CluesTiny"/>
            </w:pPr>
            <w:r>
              <w:rPr>
                <w:b w:val="true"/>
                <w:bCs w:val="true"/>
              </w:rPr>
              <w:t xml:space="preserve">10. </w:t>
            </w:r>
            <w:r>
              <w:t xml:space="preserve">Originating from Hungary, this dog is known well for being a friendly house pet and has a good sense of humor.  They are suitable as guard dogs due to their large size and strength.</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Breeds</dc:title>
  <dcterms:created xsi:type="dcterms:W3CDTF">2021-10-11T05:35:42Z</dcterms:created>
  <dcterms:modified xsi:type="dcterms:W3CDTF">2021-10-11T05:35:42Z</dcterms:modified>
</cp:coreProperties>
</file>