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Dog Breeds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AKITA    </w:t>
      </w:r>
      <w:r>
        <w:t xml:space="preserve">   BASENJI    </w:t>
      </w:r>
      <w:r>
        <w:t xml:space="preserve">   BASSET HOUND    </w:t>
      </w:r>
      <w:r>
        <w:t xml:space="preserve">   BEAGLE    </w:t>
      </w:r>
      <w:r>
        <w:t xml:space="preserve">   BICHON FRISE    </w:t>
      </w:r>
      <w:r>
        <w:t xml:space="preserve">   BOSTON TERRIER    </w:t>
      </w:r>
      <w:r>
        <w:t xml:space="preserve">   BOXER    </w:t>
      </w:r>
      <w:r>
        <w:t xml:space="preserve">   BULL TERRIER    </w:t>
      </w:r>
      <w:r>
        <w:t xml:space="preserve">   CANE CORSO    </w:t>
      </w:r>
      <w:r>
        <w:t xml:space="preserve">   CHOW CHOW    </w:t>
      </w:r>
      <w:r>
        <w:t xml:space="preserve">   COLLIE    </w:t>
      </w:r>
      <w:r>
        <w:t xml:space="preserve">   DACHSHUND    </w:t>
      </w:r>
      <w:r>
        <w:t xml:space="preserve">   ENGLISH SETTER    </w:t>
      </w:r>
      <w:r>
        <w:t xml:space="preserve">   FOX TERRIER    </w:t>
      </w:r>
      <w:r>
        <w:t xml:space="preserve">   FRENCH BULLDOG    </w:t>
      </w:r>
      <w:r>
        <w:t xml:space="preserve">   GERMAN SHEPHERD    </w:t>
      </w:r>
      <w:r>
        <w:t xml:space="preserve">   GOLDEN RETRIEVER    </w:t>
      </w:r>
      <w:r>
        <w:t xml:space="preserve">   GREAT DANE    </w:t>
      </w:r>
      <w:r>
        <w:t xml:space="preserve">   GREYHOUND    </w:t>
      </w:r>
      <w:r>
        <w:t xml:space="preserve">   HAVANESE    </w:t>
      </w:r>
      <w:r>
        <w:t xml:space="preserve">   IBIZA    </w:t>
      </w:r>
      <w:r>
        <w:t xml:space="preserve">   ITALIAN GREYHOUND    </w:t>
      </w:r>
      <w:r>
        <w:t xml:space="preserve">   KEESHOND    </w:t>
      </w:r>
      <w:r>
        <w:t xml:space="preserve">   LABRADOODLE    </w:t>
      </w:r>
      <w:r>
        <w:t xml:space="preserve">   NEWFOUNDLAND    </w:t>
      </w:r>
      <w:r>
        <w:t xml:space="preserve">   PAPILLON    </w:t>
      </w:r>
      <w:r>
        <w:t xml:space="preserve">   POMERANIAN    </w:t>
      </w:r>
      <w:r>
        <w:t xml:space="preserve">   POODLE    </w:t>
      </w:r>
      <w:r>
        <w:t xml:space="preserve">   POWER TERRIER    </w:t>
      </w:r>
      <w:r>
        <w:t xml:space="preserve">   ROTTWEILER    </w:t>
      </w:r>
      <w:r>
        <w:t xml:space="preserve">   SAMOYED    </w:t>
      </w:r>
      <w:r>
        <w:t xml:space="preserve">   SHIBA INU    </w:t>
      </w:r>
      <w:r>
        <w:t xml:space="preserve">   SIBERIAN HUSKY    </w:t>
      </w:r>
      <w:r>
        <w:t xml:space="preserve">   TIBETAN TERRIER    </w:t>
      </w:r>
      <w:r>
        <w:t xml:space="preserve">   WEIMARANER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Breeds</dc:title>
  <dcterms:created xsi:type="dcterms:W3CDTF">2021-10-11T05:36:35Z</dcterms:created>
  <dcterms:modified xsi:type="dcterms:W3CDTF">2021-10-11T05:36:35Z</dcterms:modified>
</cp:coreProperties>
</file>