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Shetland Sheepdog    </w:t>
      </w:r>
      <w:r>
        <w:t xml:space="preserve">   Saint Bernard    </w:t>
      </w:r>
      <w:r>
        <w:t xml:space="preserve">   Rottweiler    </w:t>
      </w:r>
      <w:r>
        <w:t xml:space="preserve">   Pug    </w:t>
      </w:r>
      <w:r>
        <w:t xml:space="preserve">   Poodle    </w:t>
      </w:r>
      <w:r>
        <w:t xml:space="preserve">   Pomeranian    </w:t>
      </w:r>
      <w:r>
        <w:t xml:space="preserve">   Pembroke Corgi    </w:t>
      </w:r>
      <w:r>
        <w:t xml:space="preserve">   Nonsporting Dogs    </w:t>
      </w:r>
      <w:r>
        <w:t xml:space="preserve">   Mastiff    </w:t>
      </w:r>
      <w:r>
        <w:t xml:space="preserve">   Maltese    </w:t>
      </w:r>
      <w:r>
        <w:t xml:space="preserve">   Labrador Retriever    </w:t>
      </w:r>
      <w:r>
        <w:t xml:space="preserve">   Hound Dogs    </w:t>
      </w:r>
      <w:r>
        <w:t xml:space="preserve">   Herding Dogs    </w:t>
      </w:r>
      <w:r>
        <w:t xml:space="preserve">   Greyhound    </w:t>
      </w:r>
      <w:r>
        <w:t xml:space="preserve">   Great Dane    </w:t>
      </w:r>
      <w:r>
        <w:t xml:space="preserve">   Golden Retriever    </w:t>
      </w:r>
      <w:r>
        <w:t xml:space="preserve">   German Shepherd    </w:t>
      </w:r>
      <w:r>
        <w:t xml:space="preserve">   Doberman Pinscher    </w:t>
      </w:r>
      <w:r>
        <w:t xml:space="preserve">   Dalmatian    </w:t>
      </w:r>
      <w:r>
        <w:t xml:space="preserve">   Dachshund    </w:t>
      </w:r>
      <w:r>
        <w:t xml:space="preserve">   Collie    </w:t>
      </w:r>
      <w:r>
        <w:t xml:space="preserve">   Cocker Spaniel    </w:t>
      </w:r>
      <w:r>
        <w:t xml:space="preserve">   Chow Chow    </w:t>
      </w:r>
      <w:r>
        <w:t xml:space="preserve">   Chihuahua    </w:t>
      </w:r>
      <w:r>
        <w:t xml:space="preserve">   Cavalier King Charles    </w:t>
      </w:r>
      <w:r>
        <w:t xml:space="preserve">   Cardigan Corgi    </w:t>
      </w:r>
      <w:r>
        <w:t xml:space="preserve">   Bulldog    </w:t>
      </w:r>
      <w:r>
        <w:t xml:space="preserve">   Boxer    </w:t>
      </w:r>
      <w:r>
        <w:t xml:space="preserve">   Boston Terrier    </w:t>
      </w:r>
      <w:r>
        <w:t xml:space="preserve">   Border Collie    </w:t>
      </w:r>
      <w:r>
        <w:t xml:space="preserve">   Bloodhound    </w:t>
      </w:r>
      <w:r>
        <w:t xml:space="preserve">   Beagle    </w:t>
      </w:r>
      <w:r>
        <w:t xml:space="preserve">   Basset Hound    </w:t>
      </w:r>
      <w:r>
        <w:t xml:space="preserve">   Australian Shepherd    </w:t>
      </w:r>
      <w:r>
        <w:t xml:space="preserve">   Australian Cattle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2021-10-11T05:35:20Z</dcterms:created>
  <dcterms:modified xsi:type="dcterms:W3CDTF">2021-10-11T05:35:20Z</dcterms:modified>
</cp:coreProperties>
</file>