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Basenji    </w:t>
      </w:r>
      <w:r>
        <w:t xml:space="preserve">   Basset Hound    </w:t>
      </w:r>
      <w:r>
        <w:t xml:space="preserve">   Beagle    </w:t>
      </w:r>
      <w:r>
        <w:t xml:space="preserve">   Boston Terrier    </w:t>
      </w:r>
      <w:r>
        <w:t xml:space="preserve">   Boxer    </w:t>
      </w:r>
      <w:r>
        <w:t xml:space="preserve">   Chihuahua    </w:t>
      </w:r>
      <w:r>
        <w:t xml:space="preserve">   Chow Chow    </w:t>
      </w:r>
      <w:r>
        <w:t xml:space="preserve">   Cocker Spaniel    </w:t>
      </w:r>
      <w:r>
        <w:t xml:space="preserve">   Dachshund    </w:t>
      </w:r>
      <w:r>
        <w:t xml:space="preserve">   Dalmation    </w:t>
      </w:r>
      <w:r>
        <w:t xml:space="preserve">   German Shepherd    </w:t>
      </w:r>
      <w:r>
        <w:t xml:space="preserve">   Golden Retriever    </w:t>
      </w:r>
      <w:r>
        <w:t xml:space="preserve">   Great Dane    </w:t>
      </w:r>
      <w:r>
        <w:t xml:space="preserve">   Havanese    </w:t>
      </w:r>
      <w:r>
        <w:t xml:space="preserve">   Labradoodle    </w:t>
      </w:r>
      <w:r>
        <w:t xml:space="preserve">   Labrador    </w:t>
      </w:r>
      <w:r>
        <w:t xml:space="preserve">   Mastiff    </w:t>
      </w:r>
      <w:r>
        <w:t xml:space="preserve">   Pekingese    </w:t>
      </w:r>
      <w:r>
        <w:t xml:space="preserve">   Pit Bull    </w:t>
      </w:r>
      <w:r>
        <w:t xml:space="preserve">   Plothound    </w:t>
      </w:r>
      <w:r>
        <w:t xml:space="preserve">   Poodle    </w:t>
      </w:r>
      <w:r>
        <w:t xml:space="preserve">   Pug    </w:t>
      </w:r>
      <w:r>
        <w:t xml:space="preserve">   Schnauzer    </w:t>
      </w:r>
      <w:r>
        <w:t xml:space="preserve">   Shiba Inu    </w:t>
      </w:r>
      <w:r>
        <w:t xml:space="preserve">   Shih Tzu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</dc:title>
  <dcterms:created xsi:type="dcterms:W3CDTF">2021-10-11T05:35:22Z</dcterms:created>
  <dcterms:modified xsi:type="dcterms:W3CDTF">2021-10-11T05:35:22Z</dcterms:modified>
</cp:coreProperties>
</file>