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Miscellaneous dog group; a herding dog of Dutch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Working dog group; one of the tallest dog breeds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Hound dog group; inspired the character snoopy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Working dog group; they can handle extreme cold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Non-sporting dog group; also know a "puffy-lion dog"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Hound dog group; was developed to flush out burrow dwelling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Purebred dog group; originated from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Herding dog group; in the small family as the Dachshund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Working dog group; related to the English bulldog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Terrier dog group; smaller version of a bull terrier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Toy dog group; smaller version of a Greyhound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Sporting group; a dog that retrieves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Toy dog group;  originated from Mexico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Herding dog breed; known to be a police dog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Hound dog group; used by police to track human scent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2021-10-11T05:36:07Z</dcterms:created>
  <dcterms:modified xsi:type="dcterms:W3CDTF">2021-10-11T05:36:07Z</dcterms:modified>
</cp:coreProperties>
</file>