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 Breeds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American Eskimo Dog    </w:t>
      </w:r>
      <w:r>
        <w:t xml:space="preserve">   Barbet    </w:t>
      </w:r>
      <w:r>
        <w:t xml:space="preserve">   Chinook    </w:t>
      </w:r>
      <w:r>
        <w:t xml:space="preserve">   Dalmatian    </w:t>
      </w:r>
      <w:r>
        <w:t xml:space="preserve">   English Foxhound    </w:t>
      </w:r>
      <w:r>
        <w:t xml:space="preserve">   Flat-Coated Retriever    </w:t>
      </w:r>
      <w:r>
        <w:t xml:space="preserve">   Golden Retriever    </w:t>
      </w:r>
      <w:r>
        <w:t xml:space="preserve">   Harrier    </w:t>
      </w:r>
      <w:r>
        <w:t xml:space="preserve">   Icelandic Sheepdog    </w:t>
      </w:r>
      <w:r>
        <w:t xml:space="preserve">   Jack Russell Terrier    </w:t>
      </w:r>
      <w:r>
        <w:t xml:space="preserve">   Kuvasz    </w:t>
      </w:r>
      <w:r>
        <w:t xml:space="preserve">   Lancashire Heeler    </w:t>
      </w:r>
      <w:r>
        <w:t xml:space="preserve">   Maltese Shih Tzu    </w:t>
      </w:r>
      <w:r>
        <w:t xml:space="preserve">   Norwegian Lundehund    </w:t>
      </w:r>
      <w:r>
        <w:t xml:space="preserve">   Old English Sheepdog    </w:t>
      </w:r>
      <w:r>
        <w:t xml:space="preserve">   Pointer    </w:t>
      </w:r>
      <w:r>
        <w:t xml:space="preserve">   Rottweiler    </w:t>
      </w:r>
      <w:r>
        <w:t xml:space="preserve">   Shiba Inu    </w:t>
      </w:r>
      <w:r>
        <w:t xml:space="preserve">   Treeing Walker Coonhound    </w:t>
      </w:r>
      <w:r>
        <w:t xml:space="preserve">   Vizsla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Breeds</dc:title>
  <dcterms:created xsi:type="dcterms:W3CDTF">2021-10-11T05:35:19Z</dcterms:created>
  <dcterms:modified xsi:type="dcterms:W3CDTF">2021-10-11T05:35:19Z</dcterms:modified>
</cp:coreProperties>
</file>