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Breeds Word Scramble</w:t>
      </w:r>
    </w:p>
    <w:p>
      <w:pPr>
        <w:pStyle w:val="Questions"/>
      </w:pPr>
      <w:r>
        <w:t xml:space="preserve">1. ROXBE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GUP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OMEPNRAAIN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DCHHANDSU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CEKCOR ALNEPIS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TESBAS HDNUO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EBLAGE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UADHHSDCN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LGDOBUL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OLCILE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DATIAMLNA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ITNSA EANDBRR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KHUYS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UIHHAUHAC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NBEDAOMNR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BRRDEO LICLOE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NDDUOHBOOL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NGEMRA RDESHEHP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OODELP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MTESAEL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GRETA ANDE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RLEITRWTOE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JCKA RSSELLU RRRTIEE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24. ADAORRLB RERIEVRTE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25. ONOBTS RIRTREE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 Word Scramble</dc:title>
  <dcterms:created xsi:type="dcterms:W3CDTF">2021-10-11T05:37:03Z</dcterms:created>
  <dcterms:modified xsi:type="dcterms:W3CDTF">2021-10-11T05:37:03Z</dcterms:modified>
</cp:coreProperties>
</file>