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have the appearance of a mop, I am bred to guard livestock.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knownas the great dog of the mountains, i'm a big white fluff (: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footprints are the closest to those of a wolf, I originated in asia and I herd reindeer.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was used to herd cattle to and from markets and i am very protective of my owner.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life span is 8-12 years, families favor my kind since we get along with everyone, including other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a watchdog and I'm used in police work, my life span isnt long, but I am playful, good natured, and very loyal.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am known as the Apollo of dogs, I originated as a german dog.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the most popular breed of the toy dogs and can live up to 16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used as a service dog and I am part of the sporting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also known as pembrokes and am the smallest in the herding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my kind is known as a grumbleand I've been treared as royalty.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a lapdog companion and I originated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commonly known as a weiner dog and I am a great companion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I hunt I like to be in a pack, I am a small hound that makes a great family 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originally bred for hunting and I am high maintanance.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2021-10-11T05:36:12Z</dcterms:created>
  <dcterms:modified xsi:type="dcterms:W3CDTF">2021-10-11T05:36:12Z</dcterms:modified>
</cp:coreProperties>
</file>