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Airedale    </w:t>
      </w:r>
      <w:r>
        <w:t xml:space="preserve">   Alaskan malamute    </w:t>
      </w:r>
      <w:r>
        <w:t xml:space="preserve">   Basset Hound    </w:t>
      </w:r>
      <w:r>
        <w:t xml:space="preserve">   Beagle    </w:t>
      </w:r>
      <w:r>
        <w:t xml:space="preserve">   Bichon Frise    </w:t>
      </w:r>
      <w:r>
        <w:t xml:space="preserve">   Bloodhound    </w:t>
      </w:r>
      <w:r>
        <w:t xml:space="preserve">   Border Collie    </w:t>
      </w:r>
      <w:r>
        <w:t xml:space="preserve">   Boxer    </w:t>
      </w:r>
      <w:r>
        <w:t xml:space="preserve">   Bulldog    </w:t>
      </w:r>
      <w:r>
        <w:t xml:space="preserve">   Chihuahua    </w:t>
      </w:r>
      <w:r>
        <w:t xml:space="preserve">   Cocker Spaniel    </w:t>
      </w:r>
      <w:r>
        <w:t xml:space="preserve">   Collie    </w:t>
      </w:r>
      <w:r>
        <w:t xml:space="preserve">   Dachshund    </w:t>
      </w:r>
      <w:r>
        <w:t xml:space="preserve">   Dalmatian    </w:t>
      </w:r>
      <w:r>
        <w:t xml:space="preserve">   Dingo    </w:t>
      </w:r>
      <w:r>
        <w:t xml:space="preserve">   Doberman Pinscher    </w:t>
      </w:r>
      <w:r>
        <w:t xml:space="preserve">   German Shepherd    </w:t>
      </w:r>
      <w:r>
        <w:t xml:space="preserve">   Golden Retriever    </w:t>
      </w:r>
      <w:r>
        <w:t xml:space="preserve">   Great Dane    </w:t>
      </w:r>
      <w:r>
        <w:t xml:space="preserve">   Husky    </w:t>
      </w:r>
      <w:r>
        <w:t xml:space="preserve">   Irish Setter    </w:t>
      </w:r>
      <w:r>
        <w:t xml:space="preserve">   Jack Russell Terrier    </w:t>
      </w:r>
      <w:r>
        <w:t xml:space="preserve">   Labrador Retriever    </w:t>
      </w:r>
      <w:r>
        <w:t xml:space="preserve">   Lhasa Apso    </w:t>
      </w:r>
      <w:r>
        <w:t xml:space="preserve">   Mastiff    </w:t>
      </w:r>
      <w:r>
        <w:t xml:space="preserve">   Pekingese    </w:t>
      </w:r>
      <w:r>
        <w:t xml:space="preserve">   Pomeranian    </w:t>
      </w:r>
      <w:r>
        <w:t xml:space="preserve">   Poodle    </w:t>
      </w:r>
      <w:r>
        <w:t xml:space="preserve">   Rottweiler    </w:t>
      </w:r>
      <w:r>
        <w:t xml:space="preserve">   Siberian Husky    </w:t>
      </w:r>
      <w:r>
        <w:t xml:space="preserve">   St. Bernard    </w:t>
      </w:r>
      <w:r>
        <w:t xml:space="preserve">   Whippet    </w:t>
      </w:r>
      <w:r>
        <w:t xml:space="preserve">   Yorkshire Terrier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2021-10-11T05:35:27Z</dcterms:created>
  <dcterms:modified xsi:type="dcterms:W3CDTF">2021-10-11T05:35:27Z</dcterms:modified>
</cp:coreProperties>
</file>