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Beagle    </w:t>
      </w:r>
      <w:r>
        <w:t xml:space="preserve">   Boxer    </w:t>
      </w:r>
      <w:r>
        <w:t xml:space="preserve">   Bull Dog    </w:t>
      </w:r>
      <w:r>
        <w:t xml:space="preserve">   Chihuahua    </w:t>
      </w:r>
      <w:r>
        <w:t xml:space="preserve">   Chow Chow    </w:t>
      </w:r>
      <w:r>
        <w:t xml:space="preserve">   Dachshund    </w:t>
      </w:r>
      <w:r>
        <w:t xml:space="preserve">   English Mastiff    </w:t>
      </w:r>
      <w:r>
        <w:t xml:space="preserve">   French Bulldog    </w:t>
      </w:r>
      <w:r>
        <w:t xml:space="preserve">   German Shepard    </w:t>
      </w:r>
      <w:r>
        <w:t xml:space="preserve">   Golden Retriever    </w:t>
      </w:r>
      <w:r>
        <w:t xml:space="preserve">   Great Dane    </w:t>
      </w:r>
      <w:r>
        <w:t xml:space="preserve">   Labrador Retriever    </w:t>
      </w:r>
      <w:r>
        <w:t xml:space="preserve">   Pomeranian    </w:t>
      </w:r>
      <w:r>
        <w:t xml:space="preserve">   Poodle    </w:t>
      </w:r>
      <w:r>
        <w:t xml:space="preserve">   Pug    </w:t>
      </w:r>
      <w:r>
        <w:t xml:space="preserve">   Rottweiler    </w:t>
      </w:r>
      <w:r>
        <w:t xml:space="preserve">   Siberian Husky    </w:t>
      </w:r>
      <w:r>
        <w:t xml:space="preserve">   Yorkshire Terrier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2021-10-11T05:36:06Z</dcterms:created>
  <dcterms:modified xsi:type="dcterms:W3CDTF">2021-10-11T05:36:06Z</dcterms:modified>
</cp:coreProperties>
</file>