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Days and Starlit Nights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color was his is eye and his 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she compare the dog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kids do to the dog when they got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color was her sons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dog food did they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color was his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did they describe the road south of their house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dog was the one they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they watch at the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they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What'd they name the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dog is the dog the already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the Labrador name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dog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setting was is at there house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Days and Starlit Nights</dc:title>
  <dcterms:created xsi:type="dcterms:W3CDTF">2021-10-11T05:37:11Z</dcterms:created>
  <dcterms:modified xsi:type="dcterms:W3CDTF">2021-10-11T05:37:11Z</dcterms:modified>
</cp:coreProperties>
</file>