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Days of 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BBQ    </w:t>
      </w:r>
      <w:r>
        <w:t xml:space="preserve">   air condition     </w:t>
      </w:r>
      <w:r>
        <w:t xml:space="preserve">   beach    </w:t>
      </w:r>
      <w:r>
        <w:t xml:space="preserve">   dog days    </w:t>
      </w:r>
      <w:r>
        <w:t xml:space="preserve">   gardening     </w:t>
      </w:r>
      <w:r>
        <w:t xml:space="preserve">   heatwave    </w:t>
      </w:r>
      <w:r>
        <w:t xml:space="preserve">   hot dog    </w:t>
      </w:r>
      <w:r>
        <w:t xml:space="preserve">   ice cream    </w:t>
      </w:r>
      <w:r>
        <w:t xml:space="preserve">   popsicle     </w:t>
      </w:r>
      <w:r>
        <w:t xml:space="preserve">   potted plants    </w:t>
      </w:r>
      <w:r>
        <w:t xml:space="preserve">   refrigerator    </w:t>
      </w:r>
      <w:r>
        <w:t xml:space="preserve">   shorts    </w:t>
      </w:r>
      <w:r>
        <w:t xml:space="preserve">   swimming pool    </w:t>
      </w:r>
      <w:r>
        <w:t xml:space="preserve">   tshirt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Days of Summer</dc:title>
  <dcterms:created xsi:type="dcterms:W3CDTF">2021-10-11T05:35:27Z</dcterms:created>
  <dcterms:modified xsi:type="dcterms:W3CDTF">2021-10-11T05:35:27Z</dcterms:modified>
</cp:coreProperties>
</file>