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Dog Days of 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Days of Summer</dc:title>
  <dcterms:created xsi:type="dcterms:W3CDTF">2022-08-13T14:58:48Z</dcterms:created>
  <dcterms:modified xsi:type="dcterms:W3CDTF">2022-08-13T14:58:48Z</dcterms:modified>
</cp:coreProperties>
</file>