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Honor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pug    </w:t>
      </w:r>
      <w:r>
        <w:t xml:space="preserve">   pomeranian    </w:t>
      </w:r>
      <w:r>
        <w:t xml:space="preserve">   poodle    </w:t>
      </w:r>
      <w:r>
        <w:t xml:space="preserve">   corgi    </w:t>
      </w:r>
      <w:r>
        <w:t xml:space="preserve">   old english sheepdog    </w:t>
      </w:r>
      <w:r>
        <w:t xml:space="preserve">   newfoundlamd    </w:t>
      </w:r>
      <w:r>
        <w:t xml:space="preserve">   irish setter    </w:t>
      </w:r>
      <w:r>
        <w:t xml:space="preserve">   greyhound    </w:t>
      </w:r>
      <w:r>
        <w:t xml:space="preserve">   schnauzer    </w:t>
      </w:r>
      <w:r>
        <w:t xml:space="preserve">   shibainu    </w:t>
      </w:r>
      <w:r>
        <w:t xml:space="preserve">   great dane    </w:t>
      </w:r>
      <w:r>
        <w:t xml:space="preserve">   golden retriever    </w:t>
      </w:r>
      <w:r>
        <w:t xml:space="preserve">   german shepherd    </w:t>
      </w:r>
      <w:r>
        <w:t xml:space="preserve">   french bull dog    </w:t>
      </w:r>
      <w:r>
        <w:t xml:space="preserve">   doberman pincher    </w:t>
      </w:r>
      <w:r>
        <w:t xml:space="preserve">   dalmation    </w:t>
      </w:r>
      <w:r>
        <w:t xml:space="preserve">   dachound    </w:t>
      </w:r>
      <w:r>
        <w:t xml:space="preserve">   chihahua    </w:t>
      </w:r>
      <w:r>
        <w:t xml:space="preserve">   bull dog    </w:t>
      </w:r>
      <w:r>
        <w:t xml:space="preserve">   border collie    </w:t>
      </w:r>
      <w:r>
        <w:t xml:space="preserve">   beagle    </w:t>
      </w:r>
      <w:r>
        <w:t xml:space="preserve">   austrialian shepherd    </w:t>
      </w:r>
      <w:r>
        <w:t xml:space="preserve">   basset hound    </w:t>
      </w:r>
      <w:r>
        <w:t xml:space="preserve">   jack russel terrier    </w:t>
      </w:r>
      <w:r>
        <w:t xml:space="preserve">   cocker spaniel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Honor</dc:title>
  <dcterms:created xsi:type="dcterms:W3CDTF">2021-10-11T05:36:48Z</dcterms:created>
  <dcterms:modified xsi:type="dcterms:W3CDTF">2021-10-11T05:36:48Z</dcterms:modified>
</cp:coreProperties>
</file>