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 Sled Times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Bartok    </w:t>
      </w:r>
      <w:r>
        <w:t xml:space="preserve">   Bearded Seals    </w:t>
      </w:r>
      <w:r>
        <w:t xml:space="preserve">   Black Star    </w:t>
      </w:r>
      <w:r>
        <w:t xml:space="preserve">   Bright Dawn    </w:t>
      </w:r>
      <w:r>
        <w:t xml:space="preserve">   dog    </w:t>
      </w:r>
      <w:r>
        <w:t xml:space="preserve">   dogsled    </w:t>
      </w:r>
      <w:r>
        <w:t xml:space="preserve">   eigth    </w:t>
      </w:r>
      <w:r>
        <w:t xml:space="preserve">   finish    </w:t>
      </w:r>
      <w:r>
        <w:t xml:space="preserve">   first    </w:t>
      </w:r>
      <w:r>
        <w:t xml:space="preserve">   hunting    </w:t>
      </w:r>
      <w:r>
        <w:t xml:space="preserve">   kayak    </w:t>
      </w:r>
      <w:r>
        <w:t xml:space="preserve">   Oteg    </w:t>
      </w:r>
      <w:r>
        <w:t xml:space="preserve">   race    </w:t>
      </w:r>
      <w:r>
        <w:t xml:space="preserve">   Sky    </w:t>
      </w:r>
      <w:r>
        <w:t xml:space="preserve">   Two thousand dollars    </w:t>
      </w:r>
      <w:r>
        <w:t xml:space="preserve">   village    </w:t>
      </w:r>
      <w:r>
        <w:t xml:space="preserve">  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Sled Times Search</dc:title>
  <dcterms:created xsi:type="dcterms:W3CDTF">2021-10-11T05:35:38Z</dcterms:created>
  <dcterms:modified xsi:type="dcterms:W3CDTF">2021-10-11T05:35:38Z</dcterms:modified>
</cp:coreProperties>
</file>