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 Song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mountains    </w:t>
      </w:r>
      <w:r>
        <w:t xml:space="preserve">   shaman    </w:t>
      </w:r>
      <w:r>
        <w:t xml:space="preserve">   lonely    </w:t>
      </w:r>
      <w:r>
        <w:t xml:space="preserve">   leader    </w:t>
      </w:r>
      <w:r>
        <w:t xml:space="preserve">   hunger    </w:t>
      </w:r>
      <w:r>
        <w:t xml:space="preserve">   mammoth    </w:t>
      </w:r>
      <w:r>
        <w:t xml:space="preserve">   dream    </w:t>
      </w:r>
      <w:r>
        <w:t xml:space="preserve">   dog song    </w:t>
      </w:r>
      <w:r>
        <w:t xml:space="preserve">   blizzard    </w:t>
      </w:r>
      <w:r>
        <w:t xml:space="preserve">   country    </w:t>
      </w:r>
      <w:r>
        <w:t xml:space="preserve">   hunter    </w:t>
      </w:r>
      <w:r>
        <w:t xml:space="preserve">   survive    </w:t>
      </w:r>
      <w:r>
        <w:t xml:space="preserve">   dog team    </w:t>
      </w:r>
      <w:r>
        <w:t xml:space="preserve">   walrus    </w:t>
      </w:r>
      <w:r>
        <w:t xml:space="preserve">   hardship    </w:t>
      </w:r>
      <w:r>
        <w:t xml:space="preserve">   oil    </w:t>
      </w:r>
      <w:r>
        <w:t xml:space="preserve">   fishing    </w:t>
      </w:r>
      <w:r>
        <w:t xml:space="preserve">   fishing camp    </w:t>
      </w:r>
      <w:r>
        <w:t xml:space="preserve">   snow fort    </w:t>
      </w:r>
      <w:r>
        <w:t xml:space="preserve">   Eskimo    </w:t>
      </w:r>
      <w:r>
        <w:t xml:space="preserve">   medicine man    </w:t>
      </w:r>
      <w:r>
        <w:t xml:space="preserve">   tundra    </w:t>
      </w:r>
      <w:r>
        <w:t xml:space="preserve">   snow storm    </w:t>
      </w:r>
      <w:r>
        <w:t xml:space="preserve">   bow and arrows    </w:t>
      </w:r>
      <w:r>
        <w:t xml:space="preserve">   knife    </w:t>
      </w:r>
      <w:r>
        <w:t xml:space="preserve">   lance    </w:t>
      </w:r>
      <w:r>
        <w:t xml:space="preserve">   caribou    </w:t>
      </w:r>
      <w:r>
        <w:t xml:space="preserve">   seal    </w:t>
      </w:r>
      <w:r>
        <w:t xml:space="preserve">   polar bear    </w:t>
      </w:r>
      <w:r>
        <w:t xml:space="preserve">   government houses    </w:t>
      </w:r>
      <w:r>
        <w:t xml:space="preserve">   Russel    </w:t>
      </w:r>
      <w:r>
        <w:t xml:space="preserve">   Oogruk    </w:t>
      </w:r>
      <w:r>
        <w:t xml:space="preserve">   dog sled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Song Word Search</dc:title>
  <dcterms:created xsi:type="dcterms:W3CDTF">2021-10-11T05:37:26Z</dcterms:created>
  <dcterms:modified xsi:type="dcterms:W3CDTF">2021-10-11T05:37:26Z</dcterms:modified>
</cp:coreProperties>
</file>