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and Cat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winter breed, has triangular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Viscious ,Bred as Hunting dog ________ spaniel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smallest breed of dog their temperment is:Alert, Courageous, Devoted, Lively, Quick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white and spotty,101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really really curly fur, well known p_____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Usally has a M on forhead,most common breed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sof and silky coat, semi long hair ,docile and placid temperment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 haired breed , round face, short muzzle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anag: lit bulp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 legs,breeded in 1995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hairless Breed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black and white, small skinny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 and fluffy ,largest domesticated breed of cat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and Cat Breeds</dc:title>
  <dcterms:created xsi:type="dcterms:W3CDTF">2021-10-11T05:35:29Z</dcterms:created>
  <dcterms:modified xsi:type="dcterms:W3CDTF">2021-10-11T05:35:29Z</dcterms:modified>
</cp:coreProperties>
</file>