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Dog care and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askpermission    </w:t>
      </w:r>
      <w:r>
        <w:t xml:space="preserve">   pet    </w:t>
      </w:r>
      <w:r>
        <w:t xml:space="preserve">   beware    </w:t>
      </w:r>
      <w:r>
        <w:t xml:space="preserve">   cuddly    </w:t>
      </w:r>
      <w:r>
        <w:t xml:space="preserve">   teeth    </w:t>
      </w:r>
      <w:r>
        <w:t xml:space="preserve">   puppies    </w:t>
      </w:r>
      <w:r>
        <w:t xml:space="preserve">   kibbles    </w:t>
      </w:r>
      <w:r>
        <w:t xml:space="preserve">   puppychow    </w:t>
      </w:r>
      <w:r>
        <w:t xml:space="preserve">   tugofwar    </w:t>
      </w:r>
      <w:r>
        <w:t xml:space="preserve">   chase    </w:t>
      </w:r>
      <w:r>
        <w:t xml:space="preserve">   watchdog    </w:t>
      </w:r>
      <w:r>
        <w:t xml:space="preserve">   protect    </w:t>
      </w:r>
      <w:r>
        <w:t xml:space="preserve">   waggingtail    </w:t>
      </w:r>
      <w:r>
        <w:t xml:space="preserve">   hairy    </w:t>
      </w:r>
      <w:r>
        <w:t xml:space="preserve">   wettongue    </w:t>
      </w:r>
      <w:r>
        <w:t xml:space="preserve">   nose    </w:t>
      </w:r>
      <w:r>
        <w:t xml:space="preserve">   tail    </w:t>
      </w:r>
      <w:r>
        <w:t xml:space="preserve">   paw    </w:t>
      </w:r>
      <w:r>
        <w:t xml:space="preserve">   safety    </w:t>
      </w:r>
      <w:r>
        <w:t xml:space="preserve">   leash    </w:t>
      </w:r>
      <w:r>
        <w:t xml:space="preserve">   collar    </w:t>
      </w:r>
      <w:r>
        <w:t xml:space="preserve">   growl    </w:t>
      </w:r>
      <w:r>
        <w:t xml:space="preserve">   bite    </w:t>
      </w:r>
      <w:r>
        <w:t xml:space="preserve">   dog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care and Safety</dc:title>
  <dcterms:created xsi:type="dcterms:W3CDTF">2021-10-11T05:35:24Z</dcterms:created>
  <dcterms:modified xsi:type="dcterms:W3CDTF">2021-10-11T05:35:24Z</dcterms:modified>
</cp:coreProperties>
</file>