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Dog 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elevation in the earths  crust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Perhaps  or possibly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Something bad you 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that Mrs.Hick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not be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on which  something comes from the post office to you house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seconds but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Giving an impression that you want to do some thing harmful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you wear at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word for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Behind bars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fearless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unique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pet that most people have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man</dc:title>
  <dcterms:created xsi:type="dcterms:W3CDTF">2021-10-11T05:37:10Z</dcterms:created>
  <dcterms:modified xsi:type="dcterms:W3CDTF">2021-10-11T05:37:10Z</dcterms:modified>
</cp:coreProperties>
</file>