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Dogs</w:t>
      </w:r>
    </w:p>
    <w:p>
      <w:pPr>
        <w:pStyle w:val="Questions"/>
      </w:pPr>
      <w:r>
        <w:t xml:space="preserve">1. TBAEA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RENARATB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BERAJU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NDBCSAO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IOSMDHNA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MECUAN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UETREATDLA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HCESATETI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ECAFIAONTFT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AGZRDANEIG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CTLIRAAY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AALMTAAMGE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TLLVAEAEI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BMSGIUUOA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2021-10-12T20:39:01Z</dcterms:created>
  <dcterms:modified xsi:type="dcterms:W3CDTF">2021-10-12T20:39:01Z</dcterms:modified>
</cp:coreProperties>
</file>