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Dogs need plenty of _________ to stay healthy and fit?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noise that a dog makes when they are trying to communicate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can be used to play fetch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Coyottes, wolves and dogs are members of the __________ species?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best place to pet a new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fun game that dogs like 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you call a newborn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domsticated pets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breed of dog that is commonly used for sled dogs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muscular breed of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breed of dog that is usually active, has wirey fur and love digging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use to walk your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retriever of a breed that predominantly has black or yellow coat, commonly seen as guide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ensure your dog stays healthy take them for daily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shelter for a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yummy ____________ you can give your dog but be careful, not too many!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Dogs need ____________ to play with to keep them occupied and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animals foot having claws and pads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 the BCSPCA we spay and ____________ all dogs, cats and bunnies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should never make ___________ contact with a new dog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</dc:title>
  <dcterms:created xsi:type="dcterms:W3CDTF">2021-10-12T20:21:48Z</dcterms:created>
  <dcterms:modified xsi:type="dcterms:W3CDTF">2021-10-12T20:21:48Z</dcterms:modified>
</cp:coreProperties>
</file>