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Dogs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Pointer    </w:t>
      </w:r>
      <w:r>
        <w:t xml:space="preserve">   Schnauzer    </w:t>
      </w:r>
      <w:r>
        <w:t xml:space="preserve">   Doberman    </w:t>
      </w:r>
      <w:r>
        <w:t xml:space="preserve">   Maltese    </w:t>
      </w:r>
      <w:r>
        <w:t xml:space="preserve">   Red Setter    </w:t>
      </w:r>
      <w:r>
        <w:t xml:space="preserve">   Boxer    </w:t>
      </w:r>
      <w:r>
        <w:t xml:space="preserve">   Dalmatian    </w:t>
      </w:r>
      <w:r>
        <w:t xml:space="preserve">   Rottweiler    </w:t>
      </w:r>
      <w:r>
        <w:t xml:space="preserve">   Beagle    </w:t>
      </w:r>
      <w:r>
        <w:t xml:space="preserve">   Husky    </w:t>
      </w:r>
      <w:r>
        <w:t xml:space="preserve">   Springer Spaniel    </w:t>
      </w:r>
      <w:r>
        <w:t xml:space="preserve">   Saint Bernard    </w:t>
      </w:r>
      <w:r>
        <w:t xml:space="preserve">   Dachshund    </w:t>
      </w:r>
      <w:r>
        <w:t xml:space="preserve">   Jack Russell    </w:t>
      </w:r>
      <w:r>
        <w:t xml:space="preserve">   Pomeranian    </w:t>
      </w:r>
      <w:r>
        <w:t xml:space="preserve">   Saluki    </w:t>
      </w:r>
      <w:r>
        <w:t xml:space="preserve">   Shih Tzu    </w:t>
      </w:r>
      <w:r>
        <w:t xml:space="preserve">   Collie    </w:t>
      </w:r>
      <w:r>
        <w:t xml:space="preserve">   German Shepherd    </w:t>
      </w:r>
      <w:r>
        <w:t xml:space="preserve">   English Bulldog    </w:t>
      </w:r>
      <w:r>
        <w:t xml:space="preserve">   Pug    </w:t>
      </w:r>
      <w:r>
        <w:t xml:space="preserve">   Chihuahua    </w:t>
      </w:r>
      <w:r>
        <w:t xml:space="preserve">   Labradoodle    </w:t>
      </w:r>
      <w:r>
        <w:t xml:space="preserve">   Irish Wolfhound    </w:t>
      </w:r>
      <w:r>
        <w:t xml:space="preserve">   Greyhound    </w:t>
      </w:r>
      <w:r>
        <w:t xml:space="preserve">   Cockerpoo    </w:t>
      </w:r>
      <w:r>
        <w:t xml:space="preserve">   Golden Retriever    </w:t>
      </w:r>
      <w:r>
        <w:t xml:space="preserve">   Miniature Poodle    </w:t>
      </w:r>
      <w:r>
        <w:t xml:space="preserve">   Labrador    </w:t>
      </w:r>
      <w:r>
        <w:t xml:space="preserve">   Cocker Spaniel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</dc:title>
  <dcterms:created xsi:type="dcterms:W3CDTF">2021-10-11T05:37:06Z</dcterms:created>
  <dcterms:modified xsi:type="dcterms:W3CDTF">2021-10-11T05:37:06Z</dcterms:modified>
</cp:coreProperties>
</file>