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Dogs Breeds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MALTESE    </w:t>
      </w:r>
      <w:r>
        <w:t xml:space="preserve">   LHASA APSO    </w:t>
      </w:r>
      <w:r>
        <w:t xml:space="preserve">   GREYHOUND    </w:t>
      </w:r>
      <w:r>
        <w:t xml:space="preserve">   GREAT DANE    </w:t>
      </w:r>
      <w:r>
        <w:t xml:space="preserve">   BICHON    </w:t>
      </w:r>
      <w:r>
        <w:t xml:space="preserve">   YORKSHIRE TERRIER    </w:t>
      </w:r>
      <w:r>
        <w:t xml:space="preserve">   SCHNAUZER    </w:t>
      </w:r>
      <w:r>
        <w:t xml:space="preserve">   PUG    </w:t>
      </w:r>
      <w:r>
        <w:t xml:space="preserve">   POODLE    </w:t>
      </w:r>
      <w:r>
        <w:t xml:space="preserve">   PITBULL    </w:t>
      </w:r>
      <w:r>
        <w:t xml:space="preserve">   LABRADOODLE    </w:t>
      </w:r>
      <w:r>
        <w:t xml:space="preserve">   LABRADOR    </w:t>
      </w:r>
      <w:r>
        <w:t xml:space="preserve">   HUSKY    </w:t>
      </w:r>
      <w:r>
        <w:t xml:space="preserve">   GOLDEN RETRIEVER    </w:t>
      </w:r>
      <w:r>
        <w:t xml:space="preserve">   GERMAN SHORTHAIR    </w:t>
      </w:r>
      <w:r>
        <w:t xml:space="preserve">   GERMAN SHEPHERD    </w:t>
      </w:r>
      <w:r>
        <w:t xml:space="preserve">   FOX TERRIER    </w:t>
      </w:r>
      <w:r>
        <w:t xml:space="preserve">   ENGLISH BULLDOG    </w:t>
      </w:r>
      <w:r>
        <w:t xml:space="preserve">   DOBERMAN    </w:t>
      </w:r>
      <w:r>
        <w:t xml:space="preserve">   DALMATION    </w:t>
      </w:r>
      <w:r>
        <w:t xml:space="preserve">   DACHSHUND    </w:t>
      </w:r>
      <w:r>
        <w:t xml:space="preserve">   CORGI    </w:t>
      </w:r>
      <w:r>
        <w:t xml:space="preserve">   CHINESE CRESTED    </w:t>
      </w:r>
      <w:r>
        <w:t xml:space="preserve">   BULL TERRIER    </w:t>
      </w:r>
      <w:r>
        <w:t xml:space="preserve">   BOXER    </w:t>
      </w:r>
      <w:r>
        <w:t xml:space="preserve">   BOSTON TERRIER    </w:t>
      </w:r>
      <w:r>
        <w:t xml:space="preserve">   BORDER COLLIE    </w:t>
      </w:r>
      <w:r>
        <w:t xml:space="preserve">   BLUE TICK HOUND    </w:t>
      </w:r>
      <w:r>
        <w:t xml:space="preserve">   BEAGLE    </w:t>
      </w:r>
      <w:r>
        <w:t xml:space="preserve">   BASSET HOUND    </w:t>
      </w:r>
      <w:r>
        <w:t xml:space="preserve">   AUSTRALIAN SHEPHERD    </w:t>
      </w:r>
      <w:r>
        <w:t xml:space="preserve">   AKITA    </w:t>
      </w:r>
      <w:r>
        <w:t xml:space="preserve">   AFGHAN HOUND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Dogs Breeds</dc:title>
  <dcterms:created xsi:type="dcterms:W3CDTF">2021-10-11T05:37:13Z</dcterms:created>
  <dcterms:modified xsi:type="dcterms:W3CDTF">2021-10-11T05:37:13Z</dcterms:modified>
</cp:coreProperties>
</file>