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Dogs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Boston Terrier    </w:t>
      </w:r>
      <w:r>
        <w:t xml:space="preserve">   Dalmation    </w:t>
      </w:r>
      <w:r>
        <w:t xml:space="preserve">   Corgi    </w:t>
      </w:r>
      <w:r>
        <w:t xml:space="preserve">   Malamute    </w:t>
      </w:r>
      <w:r>
        <w:t xml:space="preserve">   Bernese    </w:t>
      </w:r>
      <w:r>
        <w:t xml:space="preserve">   Hound    </w:t>
      </w:r>
      <w:r>
        <w:t xml:space="preserve">   Pointer    </w:t>
      </w:r>
      <w:r>
        <w:t xml:space="preserve">   Sheepdog    </w:t>
      </w:r>
      <w:r>
        <w:t xml:space="preserve">   Australian Shepherd    </w:t>
      </w:r>
      <w:r>
        <w:t xml:space="preserve">   Greyhound    </w:t>
      </w:r>
      <w:r>
        <w:t xml:space="preserve">   Pomeranian    </w:t>
      </w:r>
      <w:r>
        <w:t xml:space="preserve">   English Mastiff    </w:t>
      </w:r>
      <w:r>
        <w:t xml:space="preserve">   Rottweiler    </w:t>
      </w:r>
      <w:r>
        <w:t xml:space="preserve">   Great Dane    </w:t>
      </w:r>
      <w:r>
        <w:t xml:space="preserve">   Shih Tzu    </w:t>
      </w:r>
      <w:r>
        <w:t xml:space="preserve">   Chow Chow    </w:t>
      </w:r>
      <w:r>
        <w:t xml:space="preserve">   Doberman    </w:t>
      </w:r>
      <w:r>
        <w:t xml:space="preserve">   Husky    </w:t>
      </w:r>
      <w:r>
        <w:t xml:space="preserve">   Yorkie    </w:t>
      </w:r>
      <w:r>
        <w:t xml:space="preserve">   Terrier    </w:t>
      </w:r>
      <w:r>
        <w:t xml:space="preserve">   Maltese    </w:t>
      </w:r>
      <w:r>
        <w:t xml:space="preserve">   Dachshund    </w:t>
      </w:r>
      <w:r>
        <w:t xml:space="preserve">   Boxer    </w:t>
      </w:r>
      <w:r>
        <w:t xml:space="preserve">   Chihuahua    </w:t>
      </w:r>
      <w:r>
        <w:t xml:space="preserve">   Chinese Crested Dog    </w:t>
      </w:r>
      <w:r>
        <w:t xml:space="preserve">   Poodle    </w:t>
      </w:r>
      <w:r>
        <w:t xml:space="preserve">   Beagle    </w:t>
      </w:r>
      <w:r>
        <w:t xml:space="preserve">   Bulldog    </w:t>
      </w:r>
      <w:r>
        <w:t xml:space="preserve">   Cocker Spaniel    </w:t>
      </w:r>
      <w:r>
        <w:t xml:space="preserve">   Collie    </w:t>
      </w:r>
      <w:r>
        <w:t xml:space="preserve">   Labrador    </w:t>
      </w:r>
      <w:r>
        <w:t xml:space="preserve">   German Shepherd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Dogs Word Search</dc:title>
  <dcterms:created xsi:type="dcterms:W3CDTF">2021-10-11T05:37:19Z</dcterms:created>
  <dcterms:modified xsi:type="dcterms:W3CDTF">2021-10-11T05:37:19Z</dcterms:modified>
</cp:coreProperties>
</file>