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Dogs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Agile    </w:t>
      </w:r>
      <w:r>
        <w:t xml:space="preserve">   Strong    </w:t>
      </w:r>
      <w:r>
        <w:t xml:space="preserve">   Fierce    </w:t>
      </w:r>
      <w:r>
        <w:t xml:space="preserve">   German Shepard    </w:t>
      </w:r>
      <w:r>
        <w:t xml:space="preserve">   Smart    </w:t>
      </w:r>
      <w:r>
        <w:t xml:space="preserve">   Alert    </w:t>
      </w:r>
      <w:r>
        <w:t xml:space="preserve">   Curious    </w:t>
      </w:r>
      <w:r>
        <w:t xml:space="preserve">   Cute    </w:t>
      </w:r>
      <w:r>
        <w:t xml:space="preserve">   Golden Retriever    </w:t>
      </w:r>
      <w:r>
        <w:t xml:space="preserve">   Loyal    </w:t>
      </w:r>
      <w:r>
        <w:t xml:space="preserve">   Majestic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Dogs</dc:title>
  <dcterms:created xsi:type="dcterms:W3CDTF">2021-10-11T05:35:49Z</dcterms:created>
  <dcterms:modified xsi:type="dcterms:W3CDTF">2021-10-11T05:35:49Z</dcterms:modified>
</cp:coreProperties>
</file>