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chihuahua    </w:t>
      </w:r>
      <w:r>
        <w:t xml:space="preserve">   border collie    </w:t>
      </w:r>
      <w:r>
        <w:t xml:space="preserve">   boxer    </w:t>
      </w:r>
      <w:r>
        <w:t xml:space="preserve">   beagle    </w:t>
      </w:r>
      <w:r>
        <w:t xml:space="preserve">   Dachshund    </w:t>
      </w:r>
      <w:r>
        <w:t xml:space="preserve">   chow chow    </w:t>
      </w:r>
      <w:r>
        <w:t xml:space="preserve">   goldendoodle    </w:t>
      </w:r>
      <w:r>
        <w:t xml:space="preserve">   german shepherd     </w:t>
      </w:r>
      <w:r>
        <w:t xml:space="preserve">   english foxhound    </w:t>
      </w:r>
      <w:r>
        <w:t xml:space="preserve">   great dane    </w:t>
      </w:r>
      <w:r>
        <w:t xml:space="preserve">   greyhound    </w:t>
      </w:r>
      <w:r>
        <w:t xml:space="preserve">   whippet    </w:t>
      </w:r>
      <w:r>
        <w:t xml:space="preserve">   poodle    </w:t>
      </w:r>
      <w:r>
        <w:t xml:space="preserve">   yorkie    </w:t>
      </w:r>
      <w:r>
        <w:t xml:space="preserve">   pug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2021-10-11T05:35:45Z</dcterms:created>
  <dcterms:modified xsi:type="dcterms:W3CDTF">2021-10-11T05:35:45Z</dcterms:modified>
</cp:coreProperties>
</file>