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Dogsong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Fat    </w:t>
      </w:r>
      <w:r>
        <w:t xml:space="preserve">   Lamp    </w:t>
      </w:r>
      <w:r>
        <w:t xml:space="preserve">   Wilderness    </w:t>
      </w:r>
      <w:r>
        <w:t xml:space="preserve">   Snowmobile    </w:t>
      </w:r>
      <w:r>
        <w:t xml:space="preserve">   Mammoth    </w:t>
      </w:r>
      <w:r>
        <w:t xml:space="preserve">   Spear    </w:t>
      </w:r>
      <w:r>
        <w:t xml:space="preserve">   Igloo    </w:t>
      </w:r>
      <w:r>
        <w:t xml:space="preserve">   Bluff    </w:t>
      </w:r>
      <w:r>
        <w:t xml:space="preserve">   Quiver    </w:t>
      </w:r>
      <w:r>
        <w:t xml:space="preserve">   Hunting    </w:t>
      </w:r>
      <w:r>
        <w:t xml:space="preserve">   Weapons    </w:t>
      </w:r>
      <w:r>
        <w:t xml:space="preserve">   Bear    </w:t>
      </w:r>
      <w:r>
        <w:t xml:space="preserve">   Ice    </w:t>
      </w:r>
      <w:r>
        <w:t xml:space="preserve">   Caribou    </w:t>
      </w:r>
      <w:r>
        <w:t xml:space="preserve">   Sled    </w:t>
      </w:r>
      <w:r>
        <w:t xml:space="preserve">   Dog    </w:t>
      </w:r>
      <w:r>
        <w:t xml:space="preserve">   Parka    </w:t>
      </w:r>
      <w:r>
        <w:t xml:space="preserve">   Father    </w:t>
      </w:r>
      <w:r>
        <w:t xml:space="preserve">   Village    </w:t>
      </w:r>
      <w:r>
        <w:t xml:space="preserve">   Nancy    </w:t>
      </w:r>
      <w:r>
        <w:t xml:space="preserve">   Oogruk    </w:t>
      </w:r>
      <w:r>
        <w:t xml:space="preserve">   Eskimo    </w:t>
      </w:r>
      <w:r>
        <w:t xml:space="preserve">   Alaska    </w:t>
      </w:r>
      <w:r>
        <w:t xml:space="preserve">   Russel    </w:t>
      </w:r>
      <w:r>
        <w:t xml:space="preserve">   Dogsong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Dogsong</dc:title>
  <dcterms:created xsi:type="dcterms:W3CDTF">2021-10-11T05:37:25Z</dcterms:created>
  <dcterms:modified xsi:type="dcterms:W3CDTF">2021-10-11T05:37:25Z</dcterms:modified>
</cp:coreProperties>
</file>