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Dogsong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dogsong    </w:t>
      </w:r>
      <w:r>
        <w:t xml:space="preserve">   russel    </w:t>
      </w:r>
      <w:r>
        <w:t xml:space="preserve">   Alaska    </w:t>
      </w:r>
      <w:r>
        <w:t xml:space="preserve">   Ancestors    </w:t>
      </w:r>
      <w:r>
        <w:t xml:space="preserve">   Dogsleds    </w:t>
      </w:r>
      <w:r>
        <w:t xml:space="preserve">   Eskimo    </w:t>
      </w:r>
      <w:r>
        <w:t xml:space="preserve">   Gary Paulsen    </w:t>
      </w:r>
      <w:r>
        <w:t xml:space="preserve">   Jesus    </w:t>
      </w:r>
      <w:r>
        <w:t xml:space="preserve">   Nancy    </w:t>
      </w:r>
      <w:r>
        <w:t xml:space="preserve">   Oogruk    </w:t>
      </w:r>
      <w:r>
        <w:t xml:space="preserve">   Tundra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Dogsong</dc:title>
  <dcterms:created xsi:type="dcterms:W3CDTF">2021-10-11T05:36:17Z</dcterms:created>
  <dcterms:modified xsi:type="dcterms:W3CDTF">2021-10-11T05:36:17Z</dcterms:modified>
</cp:coreProperties>
</file>